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25179738"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ac61422a-29c7-4a5a-957e-10d44a9a8bf8" w:id="1"/>
      <w:r>
        <w:rPr>
          <w:rFonts w:ascii="Times New Roman" w:hAnsi="Times New Roman"/>
          <w:b/>
          <w:i w:val="false"/>
          <w:color w:val="000000"/>
          <w:sz w:val="28"/>
        </w:rPr>
        <w:t xml:space="preserve">Муниципальное бюджетное общеобразовательное учреждение </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999bf644-f3de-4153-a38b-a44d917c4aaf" w:id="2"/>
      <w:r>
        <w:rPr>
          <w:rFonts w:ascii="Times New Roman" w:hAnsi="Times New Roman"/>
          <w:b/>
          <w:i w:val="false"/>
          <w:color w:val="000000"/>
          <w:sz w:val="28"/>
        </w:rPr>
        <w:t xml:space="preserve">Степановская средняя общеобразовательная школа Ташлинского района Оренбургской области </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МБОУ Степановская СОШ</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На педагогическом совете</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№14 </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«30» </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августа</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Заместитель по УВР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Т.В. Левина</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№1 </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01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сентября</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 школы</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В.В. Цуркан</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№1 </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01</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сентября</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3339546)</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«Физическая культура»</w:t>
      </w:r>
    </w:p>
    <w:p>
      <w:pPr>
        <w:spacing w:before="0" w:after="0" w:line="408"/>
        <w:ind w:left="120"/>
        <w:jc w:val="center"/>
      </w:pPr>
      <w:r>
        <w:rPr>
          <w:rFonts w:ascii="Times New Roman" w:hAnsi="Times New Roman"/>
          <w:b w:val="false"/>
          <w:i w:val="false"/>
          <w:color w:val="000000"/>
          <w:sz w:val="28"/>
        </w:rPr>
        <w:t xml:space="preserve">для обучающихся 10 </w:t>
      </w:r>
      <w:r>
        <w:rPr>
          <w:rFonts w:ascii="Times New Roman" w:hAnsi="Times New Roman"/>
          <w:b w:val="false"/>
          <w:i w:val="false"/>
          <w:color w:val="000000"/>
          <w:sz w:val="28"/>
        </w:rPr>
        <w:t xml:space="preserve">– </w:t>
      </w:r>
      <w:r>
        <w:rPr>
          <w:rFonts w:ascii="Times New Roman" w:hAnsi="Times New Roman"/>
          <w:b w:val="false"/>
          <w:i w:val="false"/>
          <w:color w:val="000000"/>
          <w:sz w:val="28"/>
        </w:rPr>
        <w:t>11</w:t>
      </w:r>
      <w:r>
        <w:rPr>
          <w:rFonts w:ascii="Times New Roman" w:hAnsi="Times New Roman"/>
          <w:b w:val="false"/>
          <w:i w:val="false"/>
          <w:color w:val="000000"/>
          <w:sz w:val="28"/>
        </w:rPr>
        <w:t xml:space="preserve">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a138e01f-71ee-4195-a132-95a500e7f996" w:id="3"/>
      <w:r>
        <w:rPr>
          <w:rFonts w:ascii="Times New Roman" w:hAnsi="Times New Roman"/>
          <w:b/>
          <w:i w:val="false"/>
          <w:color w:val="000000"/>
          <w:sz w:val="28"/>
        </w:rPr>
        <w:t xml:space="preserve">с.Степановка </w:t>
      </w:r>
      <w:bookmarkEnd w:id="3"/>
      <w:r>
        <w:rPr>
          <w:rFonts w:ascii="Times New Roman" w:hAnsi="Times New Roman"/>
          <w:b/>
          <w:i w:val="false"/>
          <w:color w:val="000000"/>
          <w:sz w:val="28"/>
        </w:rPr>
        <w:t xml:space="preserve">‌ </w:t>
      </w:r>
      <w:bookmarkStart w:name="a612539e-b3c8-455e-88a4-bebacddb4762" w:id="4"/>
      <w:r>
        <w:rPr>
          <w:rFonts w:ascii="Times New Roman" w:hAnsi="Times New Roman"/>
          <w:b/>
          <w:i w:val="false"/>
          <w:color w:val="000000"/>
          <w:sz w:val="28"/>
        </w:rPr>
        <w:t>2023</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25179738" w:id="5"/>
    <w:p>
      <w:pPr>
        <w:sectPr>
          <w:pgSz w:w="11906" w:h="16383" w:orient="portrait"/>
        </w:sectPr>
      </w:pPr>
    </w:p>
    <w:bookmarkEnd w:id="5"/>
    <w:bookmarkEnd w:id="0"/>
    <w:bookmarkStart w:name="block-25179739"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Программа по физической культуре для 10–11 классов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w:t>
      </w:r>
    </w:p>
    <w:p>
      <w:pPr>
        <w:spacing w:before="0" w:after="0" w:line="264"/>
        <w:ind w:firstLine="600"/>
        <w:jc w:val="both"/>
      </w:pPr>
      <w:r>
        <w:rPr>
          <w:rFonts w:ascii="Times New Roman" w:hAnsi="Times New Roman"/>
          <w:b w:val="false"/>
          <w:i w:val="false"/>
          <w:color w:val="000000"/>
          <w:sz w:val="28"/>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укрепления, поддержания здоровья и сохранения активного творческого долголетия. </w:t>
      </w:r>
    </w:p>
    <w:p>
      <w:pPr>
        <w:spacing w:before="0" w:after="0" w:line="264"/>
        <w:ind w:firstLine="600"/>
        <w:jc w:val="both"/>
      </w:pPr>
      <w:r>
        <w:rPr>
          <w:rFonts w:ascii="Times New Roman" w:hAnsi="Times New Roman"/>
          <w:b w:val="false"/>
          <w:i w:val="false"/>
          <w:color w:val="000000"/>
          <w:sz w:val="28"/>
        </w:rPr>
        <w:t>В программе по физической культуре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общего образования, внедрение новых методик и технологий в учебно-воспитательный процесс.</w:t>
      </w:r>
    </w:p>
    <w:p>
      <w:pPr>
        <w:spacing w:before="0" w:after="0" w:line="264"/>
        <w:ind w:firstLine="600"/>
        <w:jc w:val="both"/>
      </w:pPr>
      <w:r>
        <w:rPr>
          <w:rFonts w:ascii="Times New Roman" w:hAnsi="Times New Roman"/>
          <w:b w:val="false"/>
          <w:i w:val="false"/>
          <w:color w:val="000000"/>
          <w:sz w:val="28"/>
        </w:rPr>
        <w:t>При формировании основ программы по физической культуре использовались прогрессивные идеи и теоретические положения ведущих педагогических концепций, определяющих современное развитие отечественной системы образования:</w:t>
      </w:r>
    </w:p>
    <w:p>
      <w:pPr>
        <w:spacing w:before="0" w:after="0" w:line="264"/>
        <w:ind w:firstLine="600"/>
        <w:jc w:val="both"/>
      </w:pPr>
      <w:r>
        <w:rPr>
          <w:rFonts w:ascii="Times New Roman" w:hAnsi="Times New Roman"/>
          <w:b w:val="false"/>
          <w:i w:val="false"/>
          <w:color w:val="000000"/>
          <w:sz w:val="28"/>
        </w:rPr>
        <w:t xml:space="preserve">концепция духовно-нравственного развития и воспитания гражданина Российской Федерации, ориентирующая учебно-воспитательный процесс на формирование гуманистических и патриотических качеств личности учащихся, ответственности за судьбу Родины; </w:t>
      </w:r>
    </w:p>
    <w:p>
      <w:pPr>
        <w:spacing w:before="0" w:after="0" w:line="264"/>
        <w:ind w:firstLine="600"/>
        <w:jc w:val="both"/>
      </w:pPr>
      <w:r>
        <w:rPr>
          <w:rFonts w:ascii="Times New Roman" w:hAnsi="Times New Roman"/>
          <w:b w:val="false"/>
          <w:i w:val="false"/>
          <w:color w:val="000000"/>
          <w:sz w:val="28"/>
        </w:rPr>
        <w:t xml:space="preserve">концепция формирования универсальных учебных действий, определяющая основы становления российской гражданской идентичности обучающихся, активное их включение в культурную и общественную жизнь страны; </w:t>
      </w:r>
    </w:p>
    <w:p>
      <w:pPr>
        <w:spacing w:before="0" w:after="0" w:line="264"/>
        <w:ind w:firstLine="600"/>
        <w:jc w:val="both"/>
      </w:pPr>
      <w:r>
        <w:rPr>
          <w:rFonts w:ascii="Times New Roman" w:hAnsi="Times New Roman"/>
          <w:b w:val="false"/>
          <w:i w:val="false"/>
          <w:color w:val="000000"/>
          <w:sz w:val="28"/>
        </w:rPr>
        <w:t>концепция формирования ключевых компетенций, устанавливающая основу саморазвития и самоопределения личности в процессе непрерывного образования;</w:t>
      </w:r>
    </w:p>
    <w:p>
      <w:pPr>
        <w:spacing w:before="0" w:after="0" w:line="264"/>
        <w:ind w:firstLine="600"/>
        <w:jc w:val="both"/>
      </w:pPr>
      <w:r>
        <w:rPr>
          <w:rFonts w:ascii="Times New Roman" w:hAnsi="Times New Roman"/>
          <w:b w:val="false"/>
          <w:i w:val="false"/>
          <w:color w:val="000000"/>
          <w:sz w:val="28"/>
        </w:rPr>
        <w:t xml:space="preserve">концепция преподавания учебного предмета «Физическая культура», ориентирующая учебно-воспитательный процесс на внедрение новых технологий и инновационных подходов в обучении двигательным действиям, укреплении здоровья и развитии физических качеств; </w:t>
      </w:r>
    </w:p>
    <w:p>
      <w:pPr>
        <w:spacing w:before="0" w:after="0" w:line="264"/>
        <w:ind w:firstLine="600"/>
        <w:jc w:val="both"/>
      </w:pPr>
      <w:r>
        <w:rPr>
          <w:rFonts w:ascii="Times New Roman" w:hAnsi="Times New Roman"/>
          <w:b w:val="false"/>
          <w:i w:val="false"/>
          <w:color w:val="000000"/>
          <w:sz w:val="28"/>
        </w:rPr>
        <w:t xml:space="preserve">концепция структуры и содержания учебного предмета «Физическая культура», обосновывающая направленность учебных программ на формирование целостной личности учащихся, потребность в бережном отношении к своему здоровью и ведению здорового образа жизни. </w:t>
      </w:r>
    </w:p>
    <w:p>
      <w:pPr>
        <w:spacing w:before="0" w:after="0" w:line="264"/>
        <w:ind w:firstLine="600"/>
        <w:jc w:val="both"/>
      </w:pPr>
      <w:r>
        <w:rPr>
          <w:rFonts w:ascii="Times New Roman" w:hAnsi="Times New Roman"/>
          <w:b w:val="false"/>
          <w:i w:val="false"/>
          <w:color w:val="000000"/>
          <w:sz w:val="28"/>
        </w:rPr>
        <w:t xml:space="preserve">В своей социально-ценностной ориентации программа по физической культуре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укреплению здоровья, повышению функциональных и адаптивных возможностей систем организма, развитию жизненно важных физических качеств. </w:t>
      </w:r>
    </w:p>
    <w:p>
      <w:pPr>
        <w:spacing w:before="0" w:after="0" w:line="264"/>
        <w:ind w:firstLine="600"/>
        <w:jc w:val="both"/>
      </w:pPr>
      <w:r>
        <w:rPr>
          <w:rFonts w:ascii="Times New Roman" w:hAnsi="Times New Roman"/>
          <w:b w:val="false"/>
          <w:i w:val="false"/>
          <w:color w:val="000000"/>
          <w:sz w:val="28"/>
        </w:rPr>
        <w:t>Программа обеспечивает преемственность с федеральной образовательной программой основного общего образования и предусматривает завершение полного курса обучения обучающихся в области физической культуры.</w:t>
      </w:r>
    </w:p>
    <w:p>
      <w:pPr>
        <w:spacing w:before="0" w:after="0" w:line="264"/>
        <w:ind w:firstLine="600"/>
        <w:jc w:val="both"/>
      </w:pPr>
      <w:r>
        <w:rPr>
          <w:rFonts w:ascii="Times New Roman" w:hAnsi="Times New Roman"/>
          <w:b w:val="false"/>
          <w:i w:val="false"/>
          <w:color w:val="000000"/>
          <w:sz w:val="28"/>
        </w:rPr>
        <w:t>Общей целью общего образования по физической культуре является формирование разносторонней,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для 10–11 классов данная цель конкретизируется и связывается с формированием потребности учащихся в здоровом образе жизни,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 особенностями предстоящей учебной и трудовой деятельности. Данная цель реализуется в программе по физической культуре по трём основным направлениям.</w:t>
      </w:r>
    </w:p>
    <w:p>
      <w:pPr>
        <w:spacing w:before="0" w:after="0" w:line="264"/>
        <w:ind w:firstLine="600"/>
        <w:jc w:val="both"/>
      </w:pPr>
      <w:r>
        <w:rPr>
          <w:rFonts w:ascii="Times New Roman" w:hAnsi="Times New Roman"/>
          <w:b w:val="false"/>
          <w:i w:val="false"/>
          <w:color w:val="000000"/>
          <w:sz w:val="28"/>
        </w:rPr>
        <w:t xml:space="preserve">Развивающая направленность определяется вектором развития физических качеств и функциональных возможностей организма занимающихся, повышением его надёжности, защитных и адаптивных свойств.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 готовности к выполнению нормативных требований комплекса «Готов к труду и обороне». </w:t>
      </w:r>
    </w:p>
    <w:p>
      <w:pPr>
        <w:spacing w:before="0" w:after="0" w:line="264"/>
        <w:ind w:firstLine="600"/>
        <w:jc w:val="both"/>
      </w:pPr>
      <w:r>
        <w:rPr>
          <w:rFonts w:ascii="Times New Roman" w:hAnsi="Times New Roman"/>
          <w:b w:val="false"/>
          <w:i w:val="false"/>
          <w:color w:val="000000"/>
          <w:sz w:val="28"/>
        </w:rPr>
        <w:t>Обучающая направленность представляется закреплением основ организации и планирования самостоятельных занятий оздоровительной, спортивно – достиженческой и прикладно – ориентированной физической культурой, обогащением двигательного опыта за счёт индивидуализации содержания физических упражнений разной функциональной направленности, совершенствования технико-тактических действий в игровых видах спорта. Результатом этого направления предстают умения в планировании содержания активного отдыха и досуга в структурной организации здорового образа жизни, навыки в проведении самостоятельных занятий кондиционной тренировкой, умения контролировать состояние здоровья, физическое развитие и физическую подготовленность.</w:t>
      </w:r>
    </w:p>
    <w:p>
      <w:pPr>
        <w:spacing w:before="0" w:after="0" w:line="264"/>
        <w:ind w:firstLine="600"/>
        <w:jc w:val="both"/>
      </w:pPr>
      <w:r>
        <w:rPr>
          <w:rFonts w:ascii="Times New Roman" w:hAnsi="Times New Roman"/>
          <w:b w:val="false"/>
          <w:i w:val="false"/>
          <w:color w:val="000000"/>
          <w:sz w:val="28"/>
        </w:rPr>
        <w:t>Воспитывающая направленность программы заключается в содействии активной социализации обучающихся на основе формирования научных представлений о социальной сущности физической культуры, её месте и роли в жизнедеятельности современного человека, воспитании социально значимых и личностных качеств.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 приобретение способов общения и коллективного взаимодействия во время совместной учебной, игровой и соревновательной деятельности, стремление к физическому совершенствованию и укреплению здоровья.</w:t>
      </w:r>
    </w:p>
    <w:p>
      <w:pPr>
        <w:spacing w:before="0" w:after="0" w:line="264"/>
        <w:ind w:firstLine="600"/>
        <w:jc w:val="both"/>
      </w:pPr>
      <w:r>
        <w:rPr>
          <w:rFonts w:ascii="Times New Roman" w:hAnsi="Times New Roman"/>
          <w:b w:val="false"/>
          <w:i w:val="false"/>
          <w:color w:val="000000"/>
          <w:sz w:val="28"/>
        </w:rPr>
        <w:t>Центральной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системно-структурной организации учебного содержания, которое 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w:t>
      </w:r>
    </w:p>
    <w:p>
      <w:pPr>
        <w:spacing w:before="0" w:after="0" w:line="264"/>
        <w:ind w:firstLine="600"/>
        <w:jc w:val="both"/>
      </w:pPr>
      <w:r>
        <w:rPr>
          <w:rFonts w:ascii="Times New Roman" w:hAnsi="Times New Roman"/>
          <w:b w:val="false"/>
          <w:i w:val="false"/>
          <w:color w:val="000000"/>
          <w:sz w:val="28"/>
        </w:rPr>
        <w:t>В целях усиления мотивационной составляющей учебного предмета, придания ей личностно значимого смысла содержание программы по физической культуре представляется системой модулей, которые структурными компонентами входят в раздел «Физическое совершенствование».</w:t>
      </w:r>
    </w:p>
    <w:p>
      <w:pPr>
        <w:spacing w:before="0" w:after="0" w:line="264"/>
        <w:ind w:firstLine="600"/>
        <w:jc w:val="both"/>
      </w:pPr>
      <w:r>
        <w:rPr>
          <w:rFonts w:ascii="Times New Roman" w:hAnsi="Times New Roman"/>
          <w:b w:val="false"/>
          <w:i w:val="false"/>
          <w:color w:val="000000"/>
          <w:sz w:val="28"/>
        </w:rPr>
        <w:t xml:space="preserve">Инвариантные модули включают в себя содержание базовых видов спорта: гимнастики, лёгкой атлетики, зимних видов спорта (на примере лыжной подготовки с учётом климатических условий, при этом лыжная подготовка может быть заменена либо другим зимним видом спорта, либо видом спорта из федеральной рабочей программы по физической культуре), спортивных игр, плавания и атлетических единоборств.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 </w:t>
      </w:r>
    </w:p>
    <w:p>
      <w:pPr>
        <w:spacing w:before="0" w:after="0" w:line="264"/>
        <w:ind w:firstLine="600"/>
        <w:jc w:val="both"/>
      </w:pPr>
      <w:r>
        <w:rPr>
          <w:rFonts w:ascii="Times New Roman" w:hAnsi="Times New Roman"/>
          <w:b w:val="false"/>
          <w:i w:val="false"/>
          <w:color w:val="000000"/>
          <w:sz w:val="28"/>
        </w:rPr>
        <w:t>Вариативные модули объединены в программе по физической культуре модулем «Спортивная и физическая подготовка», содержание которого разрабатывается образовательной организацией на основе федеральной рабочей программы по физической культуре для общеобразовательных организаций.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«Готов к труду и обороне», активное вовлечение их в соревновательную деятельность.</w:t>
      </w:r>
    </w:p>
    <w:p>
      <w:pPr>
        <w:spacing w:before="0" w:after="0" w:line="264"/>
        <w:ind w:firstLine="600"/>
        <w:jc w:val="both"/>
      </w:pPr>
      <w:r>
        <w:rPr>
          <w:rFonts w:ascii="Times New Roman" w:hAnsi="Times New Roman"/>
          <w:b w:val="false"/>
          <w:i w:val="false"/>
          <w:color w:val="000000"/>
          <w:sz w:val="28"/>
        </w:rPr>
        <w:t>Исходя из интересов учащихся, традиций конкретного региона или образовательной организации модуль «Спортивная и физическая подготовка»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программе по физической культуре в помощь учителям физической культуры в рамках данного модуля предлагается содержательное наполнение модуля «Базовая физическая подготовка».</w:t>
      </w:r>
    </w:p>
    <w:p>
      <w:pPr>
        <w:spacing w:before="0" w:after="0" w:line="264"/>
        <w:ind w:firstLine="600"/>
        <w:jc w:val="both"/>
      </w:pPr>
      <w:r>
        <w:rPr>
          <w:rFonts w:ascii="Times New Roman" w:hAnsi="Times New Roman"/>
          <w:b w:val="false"/>
          <w:i w:val="false"/>
          <w:color w:val="000000"/>
          <w:sz w:val="28"/>
        </w:rPr>
        <w:t>‌</w:t>
      </w:r>
      <w:bookmarkStart w:name="ceba58f0-def2-488e-88c8-f4292ccf0380" w:id="7"/>
      <w:r>
        <w:rPr>
          <w:rFonts w:ascii="Times New Roman" w:hAnsi="Times New Roman"/>
          <w:b w:val="false"/>
          <w:i w:val="false"/>
          <w:color w:val="000000"/>
          <w:sz w:val="28"/>
        </w:rPr>
        <w:t>Общее число часов, рекомендованных для изучения физической культуры, – 204 часа: в 10 классе – 102 часа (3 часа в неделю), в 11 классе – 102 часа (3 часа в неделю). Общее число часов, рекомендованных для изучения вариативных модулей физической культуры, – 68 часов: в 10 классе – 34 часа (1 час в неделю), в 11 классе – 34 часа (1 час в неделю).</w:t>
      </w:r>
      <w:bookmarkEnd w:id="7"/>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left="120"/>
        <w:jc w:val="both"/>
      </w:pPr>
    </w:p>
    <w:bookmarkStart w:name="block-25179739" w:id="8"/>
    <w:p>
      <w:pPr>
        <w:sectPr>
          <w:pgSz w:w="11906" w:h="16383" w:orient="portrait"/>
        </w:sectPr>
      </w:pPr>
    </w:p>
    <w:bookmarkEnd w:id="8"/>
    <w:bookmarkEnd w:id="6"/>
    <w:bookmarkStart w:name="block-25179734" w:id="9"/>
    <w:p>
      <w:pPr>
        <w:spacing w:before="0" w:after="0" w:line="264"/>
        <w:ind w:left="120"/>
        <w:jc w:val="both"/>
      </w:pPr>
      <w:r>
        <w:rPr>
          <w:rFonts w:ascii="Times New Roman" w:hAnsi="Times New Roman"/>
          <w:b w:val="false"/>
          <w:i w:val="false"/>
          <w:color w:val="000000"/>
          <w:sz w:val="28"/>
        </w:rPr>
        <w:t>​</w:t>
      </w:r>
      <w:r>
        <w:rPr>
          <w:rFonts w:ascii="Times New Roman" w:hAnsi="Times New Roman"/>
          <w:b/>
          <w:i w:val="false"/>
          <w:color w:val="000000"/>
          <w:sz w:val="28"/>
        </w:rPr>
        <w:t>СОДЕРЖАНИЕ УЧЕБНОГО ПРЕДМЕТА</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w:t>
      </w:r>
      <w:r>
        <w:rPr>
          <w:rFonts w:ascii="Times New Roman" w:hAnsi="Times New Roman"/>
          <w:b/>
          <w:i w:val="false"/>
          <w:color w:val="000000"/>
          <w:sz w:val="28"/>
        </w:rPr>
        <w:t>10 КЛАСС</w:t>
      </w:r>
    </w:p>
    <w:p>
      <w:pPr>
        <w:spacing w:before="0" w:after="0" w:line="264"/>
        <w:ind w:left="120"/>
        <w:jc w:val="both"/>
      </w:pPr>
    </w:p>
    <w:p>
      <w:pPr>
        <w:spacing w:before="0" w:after="0" w:line="264"/>
        <w:ind w:left="120"/>
        <w:jc w:val="both"/>
      </w:pPr>
      <w:r>
        <w:rPr>
          <w:rFonts w:ascii="Times New Roman" w:hAnsi="Times New Roman"/>
          <w:b/>
          <w:i/>
          <w:color w:val="000000"/>
          <w:sz w:val="28"/>
        </w:rPr>
        <w:t>Знания о физической культуре</w:t>
      </w:r>
    </w:p>
    <w:p>
      <w:pPr>
        <w:spacing w:before="0" w:after="0" w:line="264"/>
        <w:ind w:firstLine="600"/>
        <w:jc w:val="both"/>
      </w:pPr>
      <w:r>
        <w:rPr>
          <w:rFonts w:ascii="Times New Roman" w:hAnsi="Times New Roman"/>
          <w:b w:val="false"/>
          <w:i w:val="false"/>
          <w:color w:val="000000"/>
          <w:sz w:val="28"/>
        </w:rPr>
        <w:t xml:space="preserve">Физическая культура как социальное явление. Истоки возникновения культуры как социального явления, характеристика основных направлений её развития (индивидуальная, национальная, мировая). Культура как способ развития человека, её связь с условиями жизни и деятельности. Физическая культура как явление культуры, связанное с преобразованием физической природы человека. </w:t>
      </w:r>
    </w:p>
    <w:p>
      <w:pPr>
        <w:spacing w:before="0" w:after="0" w:line="264"/>
        <w:ind w:firstLine="600"/>
        <w:jc w:val="both"/>
      </w:pPr>
      <w:r>
        <w:rPr>
          <w:rFonts w:ascii="Times New Roman" w:hAnsi="Times New Roman"/>
          <w:b w:val="false"/>
          <w:i w:val="false"/>
          <w:color w:val="000000"/>
          <w:sz w:val="28"/>
        </w:rPr>
        <w:t>Характеристика системной организации физической культуры в современном обществе, основные направления её развития и формы организации (оздоровительная, прикладно-ориентированная, соревновательно-достиженческая).</w:t>
      </w:r>
    </w:p>
    <w:p>
      <w:pPr>
        <w:spacing w:before="0" w:after="0" w:line="264"/>
        <w:ind w:firstLine="600"/>
        <w:jc w:val="both"/>
      </w:pPr>
      <w:r>
        <w:rPr>
          <w:rFonts w:ascii="Times New Roman" w:hAnsi="Times New Roman"/>
          <w:b w:val="false"/>
          <w:i w:val="false"/>
          <w:color w:val="000000"/>
          <w:sz w:val="28"/>
        </w:rPr>
        <w:t>Всероссийский физкультурно-спортивный комплекс «Готов к труду и обороне» как основа прикладно-ориентированной физической культуры, история и развитие комплекса «Готов к труду и обороне» в Союзе советских социалистических республик (далее – СССР) и Российской Федерации. Характеристика структурной организации комплекса «Готов к труду и обороне» в современном обществе, нормативные требования пятой ступени для учащихся 16–17 лет.</w:t>
      </w:r>
    </w:p>
    <w:p>
      <w:pPr>
        <w:spacing w:before="0" w:after="0" w:line="264"/>
        <w:ind w:firstLine="600"/>
        <w:jc w:val="both"/>
      </w:pPr>
      <w:r>
        <w:rPr>
          <w:rFonts w:ascii="Times New Roman" w:hAnsi="Times New Roman"/>
          <w:b w:val="false"/>
          <w:i w:val="false"/>
          <w:color w:val="000000"/>
          <w:sz w:val="28"/>
        </w:rPr>
        <w:t>Законодательные основы развития физической культуры в Российской Федерации. Извлечения из статей, касающихся соблюдения прав и обязанностей граждан в занятиях физической культурой и спортом: Федеральный закон Российской Федерации «О физической культуре и спорте в Российской Федерации», Федеральный закон Российской Федерации «Об образовании в Российской Федерации».</w:t>
      </w:r>
    </w:p>
    <w:p>
      <w:pPr>
        <w:spacing w:before="0" w:after="0" w:line="264"/>
        <w:ind w:firstLine="600"/>
        <w:jc w:val="both"/>
      </w:pPr>
      <w:r>
        <w:rPr>
          <w:rFonts w:ascii="Times New Roman" w:hAnsi="Times New Roman"/>
          <w:b w:val="false"/>
          <w:i w:val="false"/>
          <w:color w:val="000000"/>
          <w:sz w:val="28"/>
        </w:rPr>
        <w:t xml:space="preserve">Физическая культура как средство укрепления здоровья человека. Здоровье как базовая ценность человека и общества. Характеристика основных компонентов здоровья, их связь с занятиями физической культурой. Общие представления об истории и развитии популярных систем оздоровительной физической культуры, их целевая ориентация и предметное содержание. </w:t>
      </w:r>
    </w:p>
    <w:p>
      <w:pPr>
        <w:spacing w:before="0" w:after="0" w:line="264"/>
        <w:ind w:left="120"/>
        <w:jc w:val="both"/>
      </w:pPr>
      <w:r>
        <w:rPr>
          <w:rFonts w:ascii="Times New Roman" w:hAnsi="Times New Roman"/>
          <w:b/>
          <w:i/>
          <w:color w:val="000000"/>
          <w:sz w:val="28"/>
        </w:rPr>
        <w:t>Способы самостоятельной двигательной деятельности</w:t>
      </w:r>
    </w:p>
    <w:p>
      <w:pPr>
        <w:spacing w:before="0" w:after="0" w:line="264"/>
        <w:ind w:firstLine="600"/>
        <w:jc w:val="both"/>
      </w:pPr>
      <w:r>
        <w:rPr>
          <w:rFonts w:ascii="Times New Roman" w:hAnsi="Times New Roman"/>
          <w:b w:val="false"/>
          <w:i w:val="false"/>
          <w:color w:val="000000"/>
          <w:sz w:val="28"/>
        </w:rPr>
        <w:t>Физкультурно-оздоровительные мероприятия в условиях активного отдыха и досуга. Общее представление о видах и формах деятельности в структурной организации образа жизни современного человека (профессиональная, бытовая и досуговая). Основные типы и виды активного отдыха, их целевое предназначение и содержательное наполнение.</w:t>
      </w:r>
    </w:p>
    <w:p>
      <w:pPr>
        <w:spacing w:before="0" w:after="0" w:line="264"/>
        <w:ind w:firstLine="600"/>
        <w:jc w:val="both"/>
      </w:pPr>
      <w:r>
        <w:rPr>
          <w:rFonts w:ascii="Times New Roman" w:hAnsi="Times New Roman"/>
          <w:b w:val="false"/>
          <w:i w:val="false"/>
          <w:color w:val="000000"/>
          <w:sz w:val="28"/>
        </w:rPr>
        <w:t xml:space="preserve">Кондиционная тренировка как системная организация комплексных и целевых занятий оздоровительной физической культурой, особенности планирования физических нагрузок и содержательного наполнения. </w:t>
      </w:r>
    </w:p>
    <w:p>
      <w:pPr>
        <w:spacing w:before="0" w:after="0" w:line="264"/>
        <w:ind w:firstLine="600"/>
        <w:jc w:val="both"/>
      </w:pPr>
      <w:r>
        <w:rPr>
          <w:rFonts w:ascii="Times New Roman" w:hAnsi="Times New Roman"/>
          <w:b w:val="false"/>
          <w:i w:val="false"/>
          <w:color w:val="000000"/>
          <w:sz w:val="28"/>
        </w:rPr>
        <w:t>Медицинский осмотр учащихся как необходимое условие для организации самостоятельных занятий оздоровительной физической культурой. Контроль текущего состояния организма с помощью пробы Руфье, характеристика способов применения и критериев оценивания. Оперативный контроль в системе самостоятельных занятий кондиционной тренировкой, цель и задачи контроля, способы организации и проведения измерительных процедур.</w:t>
      </w:r>
    </w:p>
    <w:p>
      <w:pPr>
        <w:spacing w:before="0" w:after="0" w:line="264"/>
        <w:ind w:left="120"/>
        <w:jc w:val="both"/>
      </w:pPr>
      <w:r>
        <w:rPr>
          <w:rFonts w:ascii="Times New Roman" w:hAnsi="Times New Roman"/>
          <w:b/>
          <w:i/>
          <w:color w:val="000000"/>
          <w:sz w:val="28"/>
        </w:rPr>
        <w:t>Физическое совершенствование</w:t>
      </w:r>
    </w:p>
    <w:p>
      <w:pPr>
        <w:spacing w:before="0" w:after="0" w:line="264"/>
        <w:ind w:firstLine="600"/>
        <w:jc w:val="both"/>
      </w:pPr>
      <w:r>
        <w:rPr>
          <w:rFonts w:ascii="Times New Roman" w:hAnsi="Times New Roman"/>
          <w:b w:val="false"/>
          <w:i/>
          <w:color w:val="000000"/>
          <w:sz w:val="28"/>
        </w:rPr>
        <w:t xml:space="preserve">Физкультурно-оздоровительная деятельность. </w:t>
      </w:r>
    </w:p>
    <w:p>
      <w:pPr>
        <w:spacing w:before="0" w:after="0" w:line="264"/>
        <w:ind w:firstLine="600"/>
        <w:jc w:val="both"/>
      </w:pPr>
      <w:r>
        <w:rPr>
          <w:rFonts w:ascii="Times New Roman" w:hAnsi="Times New Roman"/>
          <w:b w:val="false"/>
          <w:i w:val="false"/>
          <w:color w:val="000000"/>
          <w:sz w:val="28"/>
        </w:rPr>
        <w:t>Упражнения оздоровительной гимнастики как средство профилактики нарушения осанки и органов зрения, предупреждения перенапряжения мышц опорно-двигательного аппарата при длительной работе за компьютером.</w:t>
      </w:r>
    </w:p>
    <w:p>
      <w:pPr>
        <w:spacing w:before="0" w:after="0" w:line="264"/>
        <w:ind w:firstLine="600"/>
        <w:jc w:val="both"/>
      </w:pPr>
      <w:r>
        <w:rPr>
          <w:rFonts w:ascii="Times New Roman" w:hAnsi="Times New Roman"/>
          <w:b w:val="false"/>
          <w:i w:val="false"/>
          <w:color w:val="000000"/>
          <w:sz w:val="28"/>
        </w:rPr>
        <w:t>Атлетическая и аэробная гимнастика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w:t>
      </w:r>
    </w:p>
    <w:p>
      <w:pPr>
        <w:spacing w:before="0" w:after="0" w:line="264"/>
        <w:ind w:firstLine="600"/>
        <w:jc w:val="both"/>
      </w:pPr>
      <w:r>
        <w:rPr>
          <w:rFonts w:ascii="Times New Roman" w:hAnsi="Times New Roman"/>
          <w:b w:val="false"/>
          <w:i/>
          <w:color w:val="000000"/>
          <w:sz w:val="28"/>
        </w:rPr>
        <w:t xml:space="preserve">Спортивно-оздоровительная деятельность. </w:t>
      </w:r>
    </w:p>
    <w:p>
      <w:pPr>
        <w:spacing w:before="0" w:after="0" w:line="264"/>
        <w:ind w:firstLine="600"/>
        <w:jc w:val="both"/>
      </w:pPr>
      <w:r>
        <w:rPr>
          <w:rFonts w:ascii="Times New Roman" w:hAnsi="Times New Roman"/>
          <w:b w:val="false"/>
          <w:i w:val="false"/>
          <w:color w:val="000000"/>
          <w:sz w:val="28"/>
        </w:rPr>
        <w:t xml:space="preserve">Модуль «Спортивные игры». </w:t>
      </w:r>
    </w:p>
    <w:p>
      <w:pPr>
        <w:spacing w:before="0" w:after="0" w:line="264"/>
        <w:ind w:firstLine="600"/>
        <w:jc w:val="both"/>
      </w:pPr>
      <w:r>
        <w:rPr>
          <w:rFonts w:ascii="Times New Roman" w:hAnsi="Times New Roman"/>
          <w:b w:val="false"/>
          <w:i w:val="false"/>
          <w:color w:val="000000"/>
          <w:sz w:val="28"/>
        </w:rPr>
        <w:t xml:space="preserve">Футбол. Техники игровых действий: вбрасывание мяча с лицевой линии, выполнение углового и штрафного ударов в изменяющихся игровых ситуациях. Закрепление правил игры в условиях игровой и учебной деятельности. </w:t>
      </w:r>
    </w:p>
    <w:p>
      <w:pPr>
        <w:spacing w:before="0" w:after="0" w:line="264"/>
        <w:ind w:firstLine="600"/>
        <w:jc w:val="both"/>
      </w:pPr>
      <w:r>
        <w:rPr>
          <w:rFonts w:ascii="Times New Roman" w:hAnsi="Times New Roman"/>
          <w:b w:val="false"/>
          <w:i w:val="false"/>
          <w:color w:val="000000"/>
          <w:sz w:val="28"/>
        </w:rPr>
        <w:t>Баскетбол. Техника выполнения игровых действий: вбрасывание мяча с лицевой линии, способы овладения мячом при «спорном мяче», выполнение штрафных бросков. Выполнение правил 3–8–24 секунды в условиях игровой деятельности. Закрепление правил игры в условиях игровой и учебной деятельности.</w:t>
      </w:r>
    </w:p>
    <w:p>
      <w:pPr>
        <w:spacing w:before="0" w:after="0" w:line="264"/>
        <w:ind w:firstLine="600"/>
        <w:jc w:val="both"/>
      </w:pPr>
      <w:r>
        <w:rPr>
          <w:rFonts w:ascii="Times New Roman" w:hAnsi="Times New Roman"/>
          <w:b w:val="false"/>
          <w:i w:val="false"/>
          <w:color w:val="000000"/>
          <w:sz w:val="28"/>
        </w:rPr>
        <w:t>Волейбол. Техника выполнения игровых действий: «постановка блока», атакующий удар (с места и в движении). Тактические действия в защите и нападении. Закрепление правил игры в условиях игровой и учебной деятельности.</w:t>
      </w:r>
    </w:p>
    <w:p>
      <w:pPr>
        <w:spacing w:before="0" w:after="0" w:line="264"/>
        <w:ind w:firstLine="600"/>
        <w:jc w:val="both"/>
      </w:pPr>
      <w:r>
        <w:rPr>
          <w:rFonts w:ascii="Times New Roman" w:hAnsi="Times New Roman"/>
          <w:b w:val="false"/>
          <w:i/>
          <w:color w:val="000000"/>
          <w:sz w:val="28"/>
        </w:rPr>
        <w:t xml:space="preserve">Прикладно-ориентированная двигательная деятельность. </w:t>
      </w:r>
    </w:p>
    <w:p>
      <w:pPr>
        <w:spacing w:before="0" w:after="0" w:line="264"/>
        <w:ind w:firstLine="600"/>
        <w:jc w:val="both"/>
      </w:pPr>
      <w:r>
        <w:rPr>
          <w:rFonts w:ascii="Times New Roman" w:hAnsi="Times New Roman"/>
          <w:b w:val="false"/>
          <w:i w:val="false"/>
          <w:color w:val="000000"/>
          <w:sz w:val="28"/>
        </w:rPr>
        <w:t xml:space="preserve">Модуль «Плавательная подготовка». Спортивные и прикладные упражнения в плавании: брасс на спине, плавание на боку, прыжки в воду вниз ногами. </w:t>
      </w:r>
    </w:p>
    <w:p>
      <w:pPr>
        <w:spacing w:before="0" w:after="0" w:line="264"/>
        <w:ind w:firstLine="600"/>
        <w:jc w:val="both"/>
      </w:pPr>
      <w:r>
        <w:rPr>
          <w:rFonts w:ascii="Times New Roman" w:hAnsi="Times New Roman"/>
          <w:b w:val="false"/>
          <w:i w:val="false"/>
          <w:color w:val="000000"/>
          <w:sz w:val="28"/>
        </w:rPr>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pPr>
        <w:spacing w:before="0" w:after="0"/>
        <w:ind w:left="120"/>
        <w:jc w:val="left"/>
      </w:pPr>
      <w:bookmarkStart w:name="_Toc137510617" w:id="10"/>
      <w:bookmarkEnd w:id="10"/>
    </w:p>
    <w:p>
      <w:pPr>
        <w:spacing w:before="0" w:after="0" w:line="264"/>
        <w:ind w:left="120"/>
        <w:jc w:val="both"/>
      </w:pPr>
    </w:p>
    <w:p>
      <w:pPr>
        <w:spacing w:before="0" w:after="0" w:line="264"/>
        <w:ind w:left="120"/>
        <w:jc w:val="both"/>
      </w:pPr>
      <w:r>
        <w:rPr>
          <w:rFonts w:ascii="Times New Roman" w:hAnsi="Times New Roman"/>
          <w:b/>
          <w:i w:val="false"/>
          <w:color w:val="000000"/>
          <w:sz w:val="28"/>
        </w:rPr>
        <w:t>11 КЛАСС</w:t>
      </w:r>
    </w:p>
    <w:p>
      <w:pPr>
        <w:spacing w:before="0" w:after="0" w:line="264"/>
        <w:ind w:firstLine="600"/>
        <w:jc w:val="both"/>
      </w:pPr>
      <w:r>
        <w:rPr>
          <w:rFonts w:ascii="Times New Roman" w:hAnsi="Times New Roman"/>
          <w:b/>
          <w:i/>
          <w:color w:val="000000"/>
          <w:sz w:val="28"/>
        </w:rPr>
        <w:t>Знания о физической культуре</w:t>
      </w:r>
    </w:p>
    <w:p>
      <w:pPr>
        <w:spacing w:before="0" w:after="0" w:line="264"/>
        <w:ind w:firstLine="600"/>
        <w:jc w:val="both"/>
      </w:pPr>
      <w:r>
        <w:rPr>
          <w:rFonts w:ascii="Times New Roman" w:hAnsi="Times New Roman"/>
          <w:b w:val="false"/>
          <w:i w:val="false"/>
          <w:color w:val="000000"/>
          <w:sz w:val="28"/>
        </w:rPr>
        <w:t xml:space="preserve">Здоровый образ жизни современного человека. Роль и значение адаптации организма в организации и планировании мероприятий здорового образа жизни, характеристика основных этапов адаптации. Основные компоненты здорового образа жизни и их влияние на здоровье современного человека. </w:t>
      </w:r>
    </w:p>
    <w:p>
      <w:pPr>
        <w:spacing w:before="0" w:after="0" w:line="264"/>
        <w:ind w:firstLine="600"/>
        <w:jc w:val="both"/>
      </w:pPr>
      <w:r>
        <w:rPr>
          <w:rFonts w:ascii="Times New Roman" w:hAnsi="Times New Roman"/>
          <w:b w:val="false"/>
          <w:i w:val="false"/>
          <w:color w:val="000000"/>
          <w:sz w:val="28"/>
        </w:rPr>
        <w:t xml:space="preserve">Рациональная организация труда как фактор сохранения и укрепления здоровья. Оптимизация работоспособности в режиме трудовой деятельности. Влияние занятий физической культурой на профилактику и искоренение вредных привычек. Личная гигиена, закаливание организма и банные процедуры как компоненты здорового образа жизни. </w:t>
      </w:r>
    </w:p>
    <w:p>
      <w:pPr>
        <w:spacing w:before="0" w:after="0" w:line="264"/>
        <w:ind w:firstLine="600"/>
        <w:jc w:val="both"/>
      </w:pPr>
      <w:r>
        <w:rPr>
          <w:rFonts w:ascii="Times New Roman" w:hAnsi="Times New Roman"/>
          <w:b w:val="false"/>
          <w:i w:val="false"/>
          <w:color w:val="000000"/>
          <w:sz w:val="28"/>
        </w:rPr>
        <w:t xml:space="preserve">Понятие «профессионально-ориентированная физическая культура», цель и задачи, содержательное наполнение. Оздоровительная физическая культура в режиме учебной и профессиональной деятельности. Определение индивидуального расхода энергии в процессе занятий оздоровительной физической культурой. </w:t>
      </w:r>
    </w:p>
    <w:p>
      <w:pPr>
        <w:spacing w:before="0" w:after="0" w:line="264"/>
        <w:ind w:firstLine="600"/>
        <w:jc w:val="both"/>
      </w:pPr>
      <w:r>
        <w:rPr>
          <w:rFonts w:ascii="Times New Roman" w:hAnsi="Times New Roman"/>
          <w:b w:val="false"/>
          <w:i w:val="false"/>
          <w:color w:val="000000"/>
          <w:sz w:val="28"/>
        </w:rPr>
        <w:t>Взаимосвязь состояния здоровья с продолжительностью жизни человека. Роль и значение занятий физической культурой в укреплении и сохранении здоровья в разных возрастных периодах.</w:t>
      </w:r>
    </w:p>
    <w:p>
      <w:pPr>
        <w:spacing w:before="0" w:after="0" w:line="264"/>
        <w:ind w:firstLine="600"/>
        <w:jc w:val="both"/>
      </w:pPr>
      <w:r>
        <w:rPr>
          <w:rFonts w:ascii="Times New Roman" w:hAnsi="Times New Roman"/>
          <w:b w:val="false"/>
          <w:i w:val="false"/>
          <w:color w:val="000000"/>
          <w:sz w:val="28"/>
        </w:rPr>
        <w:t xml:space="preserve">Профилактика травматизма и оказание перовой помощи во время занятий физической культурой. Причины возникновения травм и способы их предупреждения, правила профилактики травм во время самостоятельных занятий оздоровительной физической культурой. </w:t>
      </w:r>
    </w:p>
    <w:p>
      <w:pPr>
        <w:spacing w:before="0" w:after="0" w:line="264"/>
        <w:ind w:firstLine="600"/>
        <w:jc w:val="both"/>
      </w:pPr>
      <w:r>
        <w:rPr>
          <w:rFonts w:ascii="Times New Roman" w:hAnsi="Times New Roman"/>
          <w:b w:val="false"/>
          <w:i w:val="false"/>
          <w:color w:val="000000"/>
          <w:sz w:val="28"/>
        </w:rPr>
        <w:t>Способы и приёмы оказания первой помощи при ушибах разных частей тела и сотрясении мозга, переломах, вывихах и ранениях, обморожении, солнечном и тепловом ударах.</w:t>
      </w:r>
    </w:p>
    <w:p>
      <w:pPr>
        <w:spacing w:before="0" w:after="0" w:line="264"/>
        <w:ind w:firstLine="600"/>
        <w:jc w:val="both"/>
      </w:pPr>
      <w:r>
        <w:rPr>
          <w:rFonts w:ascii="Times New Roman" w:hAnsi="Times New Roman"/>
          <w:b/>
          <w:i/>
          <w:color w:val="000000"/>
          <w:sz w:val="28"/>
        </w:rPr>
        <w:t>Способы самостоятельной двигательной деятельности</w:t>
      </w:r>
    </w:p>
    <w:p>
      <w:pPr>
        <w:spacing w:before="0" w:after="0" w:line="264"/>
        <w:ind w:firstLine="600"/>
        <w:jc w:val="both"/>
      </w:pPr>
      <w:r>
        <w:rPr>
          <w:rFonts w:ascii="Times New Roman" w:hAnsi="Times New Roman"/>
          <w:b w:val="false"/>
          <w:i w:val="false"/>
          <w:color w:val="000000"/>
          <w:sz w:val="28"/>
        </w:rPr>
        <w:t xml:space="preserve">Современные оздоровительные методы и процедуры в режиме здорового образа жизни. Релаксация как метод восстановления после психического и физического напряжения, характеристика основных методов, приёмов и процедур, правила их проведения (методика Э. Джекобсона, аутогенная тренировка И. Шульца, дыхательная гимнастика А.Н. Стрельниковой, синхрогимнастика по методу «Ключ»). </w:t>
      </w:r>
    </w:p>
    <w:p>
      <w:pPr>
        <w:spacing w:before="0" w:after="0" w:line="264"/>
        <w:ind w:firstLine="600"/>
        <w:jc w:val="both"/>
      </w:pPr>
      <w:r>
        <w:rPr>
          <w:rFonts w:ascii="Times New Roman" w:hAnsi="Times New Roman"/>
          <w:b w:val="false"/>
          <w:i w:val="false"/>
          <w:color w:val="000000"/>
          <w:sz w:val="28"/>
        </w:rPr>
        <w:t xml:space="preserve">Массаж как средство оздоровительной физической культуры, правила организации и проведения процедур массажа. Основные приёмы самомассажа, их воздействие на организм человека. </w:t>
      </w:r>
    </w:p>
    <w:p>
      <w:pPr>
        <w:spacing w:before="0" w:after="0" w:line="264"/>
        <w:ind w:firstLine="600"/>
        <w:jc w:val="both"/>
      </w:pPr>
      <w:r>
        <w:rPr>
          <w:rFonts w:ascii="Times New Roman" w:hAnsi="Times New Roman"/>
          <w:b w:val="false"/>
          <w:i w:val="false"/>
          <w:color w:val="000000"/>
          <w:sz w:val="28"/>
        </w:rPr>
        <w:t>Банные процедуры, их назначение и правила проведения, основные способы парения.</w:t>
      </w:r>
    </w:p>
    <w:p>
      <w:pPr>
        <w:spacing w:before="0" w:after="0" w:line="264"/>
        <w:ind w:firstLine="600"/>
        <w:jc w:val="both"/>
      </w:pPr>
      <w:r>
        <w:rPr>
          <w:rFonts w:ascii="Times New Roman" w:hAnsi="Times New Roman"/>
          <w:b w:val="false"/>
          <w:i w:val="false"/>
          <w:color w:val="000000"/>
          <w:sz w:val="28"/>
        </w:rPr>
        <w:t xml:space="preserve">Самостоятельная подготовка к выполнению нормативных требований комплекса «Готов к труду и обороне». Структурная организация самостоятельной подготовки к выполнению требований комплекса «Готов к труду и обороне», способы определения направленности её тренировочных занятий в годичном цикле. Техника выполнения обязательных и дополнительных тестовых упражнений, способы их освоения и оценивания. </w:t>
      </w:r>
    </w:p>
    <w:p>
      <w:pPr>
        <w:spacing w:before="0" w:after="0" w:line="264"/>
        <w:ind w:firstLine="600"/>
        <w:jc w:val="both"/>
      </w:pPr>
      <w:r>
        <w:rPr>
          <w:rFonts w:ascii="Times New Roman" w:hAnsi="Times New Roman"/>
          <w:b w:val="false"/>
          <w:i w:val="false"/>
          <w:color w:val="000000"/>
          <w:sz w:val="28"/>
        </w:rPr>
        <w:t>Самостоятельная физическая подготовка и особенности планирования её направленности по тренировочным циклам, правила контроля и индивидуализации содержания физической нагрузки.</w:t>
      </w:r>
    </w:p>
    <w:p>
      <w:pPr>
        <w:spacing w:before="0" w:after="0" w:line="264"/>
        <w:ind w:firstLine="600"/>
        <w:jc w:val="both"/>
      </w:pPr>
      <w:r>
        <w:rPr>
          <w:rFonts w:ascii="Times New Roman" w:hAnsi="Times New Roman"/>
          <w:b/>
          <w:i/>
          <w:color w:val="000000"/>
          <w:sz w:val="28"/>
        </w:rPr>
        <w:t>Физическое совершенствование</w:t>
      </w:r>
    </w:p>
    <w:p>
      <w:pPr>
        <w:spacing w:before="0" w:after="0" w:line="264"/>
        <w:ind w:firstLine="600"/>
        <w:jc w:val="both"/>
      </w:pPr>
      <w:r>
        <w:rPr>
          <w:rFonts w:ascii="Times New Roman" w:hAnsi="Times New Roman"/>
          <w:b w:val="false"/>
          <w:i/>
          <w:color w:val="000000"/>
          <w:sz w:val="28"/>
        </w:rPr>
        <w:t xml:space="preserve">Физкультурно-оздоровительная деятельность. </w:t>
      </w:r>
    </w:p>
    <w:p>
      <w:pPr>
        <w:spacing w:before="0" w:after="0" w:line="264"/>
        <w:ind w:firstLine="600"/>
        <w:jc w:val="both"/>
      </w:pPr>
      <w:r>
        <w:rPr>
          <w:rFonts w:ascii="Times New Roman" w:hAnsi="Times New Roman"/>
          <w:b w:val="false"/>
          <w:i w:val="false"/>
          <w:color w:val="000000"/>
          <w:sz w:val="28"/>
        </w:rPr>
        <w:t xml:space="preserve">Упражнения для профилактики острых респираторных заболеваний, целлюлита, снижения массы тела. Стретчинг и шейпинг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 </w:t>
      </w:r>
    </w:p>
    <w:p>
      <w:pPr>
        <w:spacing w:before="0" w:after="0" w:line="264"/>
        <w:ind w:firstLine="600"/>
        <w:jc w:val="both"/>
      </w:pPr>
      <w:r>
        <w:rPr>
          <w:rFonts w:ascii="Times New Roman" w:hAnsi="Times New Roman"/>
          <w:b w:val="false"/>
          <w:i/>
          <w:color w:val="000000"/>
          <w:sz w:val="28"/>
        </w:rPr>
        <w:t xml:space="preserve">Спортивно-оздоровительная деятельность. </w:t>
      </w:r>
    </w:p>
    <w:p>
      <w:pPr>
        <w:spacing w:before="0" w:after="0" w:line="264"/>
        <w:ind w:firstLine="600"/>
        <w:jc w:val="both"/>
      </w:pPr>
      <w:r>
        <w:rPr>
          <w:rFonts w:ascii="Times New Roman" w:hAnsi="Times New Roman"/>
          <w:b w:val="false"/>
          <w:i w:val="false"/>
          <w:color w:val="000000"/>
          <w:sz w:val="28"/>
        </w:rPr>
        <w:t xml:space="preserve">Модуль «Спортивные игры». </w:t>
      </w:r>
    </w:p>
    <w:p>
      <w:pPr>
        <w:spacing w:before="0" w:after="0" w:line="264"/>
        <w:ind w:firstLine="600"/>
        <w:jc w:val="both"/>
      </w:pPr>
      <w:r>
        <w:rPr>
          <w:rFonts w:ascii="Times New Roman" w:hAnsi="Times New Roman"/>
          <w:b w:val="false"/>
          <w:i w:val="false"/>
          <w:color w:val="000000"/>
          <w:sz w:val="28"/>
        </w:rPr>
        <w:t>Футбол. Повторение правил игры в футбол,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pPr>
        <w:spacing w:before="0" w:after="0" w:line="264"/>
        <w:ind w:firstLine="600"/>
        <w:jc w:val="both"/>
      </w:pPr>
      <w:r>
        <w:rPr>
          <w:rFonts w:ascii="Times New Roman" w:hAnsi="Times New Roman"/>
          <w:b w:val="false"/>
          <w:i w:val="false"/>
          <w:color w:val="000000"/>
          <w:sz w:val="28"/>
        </w:rPr>
        <w:t>Баскетбол.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pPr>
        <w:spacing w:before="0" w:after="0" w:line="264"/>
        <w:ind w:firstLine="600"/>
        <w:jc w:val="both"/>
      </w:pPr>
      <w:r>
        <w:rPr>
          <w:rFonts w:ascii="Times New Roman" w:hAnsi="Times New Roman"/>
          <w:b w:val="false"/>
          <w:i w:val="false"/>
          <w:color w:val="000000"/>
          <w:sz w:val="28"/>
        </w:rPr>
        <w:t>Волейбол.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pPr>
        <w:spacing w:before="0" w:after="0" w:line="264"/>
        <w:ind w:firstLine="600"/>
        <w:jc w:val="both"/>
      </w:pPr>
      <w:r>
        <w:rPr>
          <w:rFonts w:ascii="Times New Roman" w:hAnsi="Times New Roman"/>
          <w:b w:val="false"/>
          <w:i/>
          <w:color w:val="000000"/>
          <w:sz w:val="28"/>
        </w:rPr>
        <w:t xml:space="preserve">Прикладно-ориентированная двигательная деятельность. </w:t>
      </w:r>
    </w:p>
    <w:p>
      <w:pPr>
        <w:spacing w:before="0" w:after="0" w:line="264"/>
        <w:ind w:firstLine="600"/>
        <w:jc w:val="both"/>
      </w:pPr>
      <w:r>
        <w:rPr>
          <w:rFonts w:ascii="Times New Roman" w:hAnsi="Times New Roman"/>
          <w:b w:val="false"/>
          <w:i w:val="false"/>
          <w:color w:val="000000"/>
          <w:sz w:val="28"/>
        </w:rPr>
        <w:t>Модуль «Атлетические единоборства». Атлетические единоборства в системе профессионально-ориентированной двигательной деятельности: её цели и задачи, формы организации тренировочных занятий. Основные технические приёмы атлетических единоборств и способы их самостоятельного разучивания (самостраховка, стойки, захваты, броски).</w:t>
      </w:r>
    </w:p>
    <w:p>
      <w:pPr>
        <w:spacing w:before="0" w:after="0" w:line="264"/>
        <w:ind w:firstLine="600"/>
        <w:jc w:val="both"/>
      </w:pPr>
      <w:r>
        <w:rPr>
          <w:rFonts w:ascii="Times New Roman" w:hAnsi="Times New Roman"/>
          <w:b w:val="false"/>
          <w:i w:val="false"/>
          <w:color w:val="000000"/>
          <w:sz w:val="28"/>
        </w:rPr>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pPr>
        <w:spacing w:before="0" w:after="0" w:line="264"/>
        <w:ind w:firstLine="600"/>
        <w:jc w:val="both"/>
      </w:pPr>
      <w:r>
        <w:rPr>
          <w:rFonts w:ascii="Times New Roman" w:hAnsi="Times New Roman"/>
          <w:b/>
          <w:i/>
          <w:color w:val="000000"/>
          <w:sz w:val="28"/>
        </w:rPr>
        <w:t>Программа вариативного модуля «Базовая физическая подготовка».</w:t>
      </w:r>
    </w:p>
    <w:p>
      <w:pPr>
        <w:spacing w:before="0" w:after="0" w:line="264"/>
        <w:ind w:firstLine="600"/>
        <w:jc w:val="both"/>
      </w:pPr>
      <w:r>
        <w:rPr>
          <w:rFonts w:ascii="Times New Roman" w:hAnsi="Times New Roman"/>
          <w:b w:val="false"/>
          <w:i/>
          <w:color w:val="000000"/>
          <w:sz w:val="28"/>
        </w:rPr>
        <w:t xml:space="preserve">Общая физическая подготовка. </w:t>
      </w:r>
    </w:p>
    <w:p>
      <w:pPr>
        <w:spacing w:before="0" w:after="0" w:line="264"/>
        <w:ind w:firstLine="600"/>
        <w:jc w:val="both"/>
      </w:pPr>
      <w:r>
        <w:rPr>
          <w:rFonts w:ascii="Times New Roman" w:hAnsi="Times New Roman"/>
          <w:b w:val="false"/>
          <w:i/>
          <w:color w:val="000000"/>
          <w:sz w:val="28"/>
        </w:rPr>
        <w:t>Развитие силовых способностей</w:t>
      </w:r>
      <w:r>
        <w:rPr>
          <w:rFonts w:ascii="Times New Roman" w:hAnsi="Times New Roman"/>
          <w:b w:val="false"/>
          <w:i w:val="false"/>
          <w:color w:val="000000"/>
          <w:sz w:val="28"/>
        </w:rPr>
        <w:t>. 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других). Комплексы упражнений на тренажёрных устройствах. Упражнения на гимнастических снарядах (брусьях, перекладинах, гимнастической стенке и других).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(напрыгивание и спрыгивание, прыжки через скакалку, многоскоки, прыжки через препятствия и другие).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(сверстников способом на спине). Подвижные игры с силовой направленностью (импровизированный баскетбол с набивным мячом и другое).</w:t>
      </w:r>
    </w:p>
    <w:p>
      <w:pPr>
        <w:spacing w:before="0" w:after="0" w:line="264"/>
        <w:ind w:firstLine="600"/>
        <w:jc w:val="both"/>
      </w:pPr>
      <w:r>
        <w:rPr>
          <w:rFonts w:ascii="Times New Roman" w:hAnsi="Times New Roman"/>
          <w:b w:val="false"/>
          <w:i/>
          <w:color w:val="000000"/>
          <w:sz w:val="28"/>
        </w:rPr>
        <w:t xml:space="preserve">Развитие скоростных способностей. </w:t>
      </w:r>
    </w:p>
    <w:p>
      <w:pPr>
        <w:spacing w:before="0" w:after="0" w:line="264"/>
        <w:ind w:firstLine="600"/>
        <w:jc w:val="both"/>
      </w:pPr>
      <w:r>
        <w:rPr>
          <w:rFonts w:ascii="Times New Roman" w:hAnsi="Times New Roman"/>
          <w:b w:val="false"/>
          <w:i w:val="false"/>
          <w:color w:val="000000"/>
          <w:sz w:val="28"/>
        </w:rPr>
        <w:t>Бег на месте в максимальном темпе (в упоре о гимнастическую стенку и без упора). Челночный бег. Бег по разметке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ускорением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разметке, бег с максимальной скоростью в разных направлениях и с преодолением опор различной высоты и ширины, повороты, обегание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w:t>
      </w:r>
    </w:p>
    <w:p>
      <w:pPr>
        <w:spacing w:before="0" w:after="0" w:line="264"/>
        <w:ind w:firstLine="600"/>
        <w:jc w:val="both"/>
      </w:pPr>
      <w:r>
        <w:rPr>
          <w:rFonts w:ascii="Times New Roman" w:hAnsi="Times New Roman"/>
          <w:b w:val="false"/>
          <w:i/>
          <w:color w:val="000000"/>
          <w:sz w:val="28"/>
        </w:rPr>
        <w:t xml:space="preserve">Развитие выносливости. </w:t>
      </w:r>
    </w:p>
    <w:p>
      <w:pPr>
        <w:spacing w:before="0" w:after="0" w:line="264"/>
        <w:ind w:firstLine="600"/>
        <w:jc w:val="both"/>
      </w:pPr>
      <w:r>
        <w:rPr>
          <w:rFonts w:ascii="Times New Roman" w:hAnsi="Times New Roman"/>
          <w:b w:val="false"/>
          <w:i w:val="false"/>
          <w:color w:val="000000"/>
          <w:sz w:val="28"/>
        </w:rPr>
        <w:t>Равномерный бег и передвижение на лыжах в режимах умеренной и большой интенсивности. Повторный бег и передвижение на лыжах в режимах максимальной и субмаксимальной интенсивности. Кроссовый бег и марш-бросок на лыжах.</w:t>
      </w:r>
    </w:p>
    <w:p>
      <w:pPr>
        <w:spacing w:before="0" w:after="0" w:line="264"/>
        <w:ind w:firstLine="600"/>
        <w:jc w:val="both"/>
      </w:pPr>
      <w:r>
        <w:rPr>
          <w:rFonts w:ascii="Times New Roman" w:hAnsi="Times New Roman"/>
          <w:b w:val="false"/>
          <w:i/>
          <w:color w:val="000000"/>
          <w:sz w:val="28"/>
        </w:rPr>
        <w:t xml:space="preserve">Развитие координации движений. </w:t>
      </w:r>
    </w:p>
    <w:p>
      <w:pPr>
        <w:spacing w:before="0" w:after="0" w:line="264"/>
        <w:ind w:firstLine="600"/>
        <w:jc w:val="both"/>
      </w:pPr>
      <w:r>
        <w:rPr>
          <w:rFonts w:ascii="Times New Roman" w:hAnsi="Times New Roman"/>
          <w:b w:val="false"/>
          <w:i w:val="false"/>
          <w:color w:val="000000"/>
          <w:sz w:val="28"/>
        </w:rPr>
        <w:t>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w:t>
      </w:r>
    </w:p>
    <w:p>
      <w:pPr>
        <w:spacing w:before="0" w:after="0" w:line="264"/>
        <w:ind w:firstLine="600"/>
        <w:jc w:val="both"/>
      </w:pPr>
      <w:r>
        <w:rPr>
          <w:rFonts w:ascii="Times New Roman" w:hAnsi="Times New Roman"/>
          <w:b w:val="false"/>
          <w:i/>
          <w:color w:val="000000"/>
          <w:sz w:val="28"/>
        </w:rPr>
        <w:t xml:space="preserve">Развитие гибкости. </w:t>
      </w:r>
    </w:p>
    <w:p>
      <w:pPr>
        <w:spacing w:before="0" w:after="0" w:line="264"/>
        <w:ind w:firstLine="600"/>
        <w:jc w:val="both"/>
      </w:pPr>
      <w:r>
        <w:rPr>
          <w:rFonts w:ascii="Times New Roman" w:hAnsi="Times New Roman"/>
          <w:b w:val="false"/>
          <w:i w:val="false"/>
          <w:color w:val="000000"/>
          <w:sz w:val="28"/>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(полушпагат, шпагат, выкруты гимнастической палки).</w:t>
      </w:r>
    </w:p>
    <w:p>
      <w:pPr>
        <w:spacing w:before="0" w:after="0" w:line="264"/>
        <w:ind w:firstLine="600"/>
        <w:jc w:val="both"/>
      </w:pPr>
      <w:r>
        <w:rPr>
          <w:rFonts w:ascii="Times New Roman" w:hAnsi="Times New Roman"/>
          <w:b w:val="false"/>
          <w:i w:val="false"/>
          <w:color w:val="000000"/>
          <w:sz w:val="28"/>
        </w:rPr>
        <w:t>Упражнения культурно-этнической направленности. Сюжетно-образные и обрядовые игры. Технические действия национальных видов спорта.</w:t>
      </w:r>
    </w:p>
    <w:p>
      <w:pPr>
        <w:spacing w:before="0" w:after="0" w:line="264"/>
        <w:ind w:firstLine="600"/>
        <w:jc w:val="both"/>
      </w:pPr>
      <w:r>
        <w:rPr>
          <w:rFonts w:ascii="Times New Roman" w:hAnsi="Times New Roman"/>
          <w:b w:val="false"/>
          <w:i/>
          <w:color w:val="000000"/>
          <w:sz w:val="28"/>
        </w:rPr>
        <w:t xml:space="preserve">Специальная физическая подготовка. </w:t>
      </w:r>
    </w:p>
    <w:p>
      <w:pPr>
        <w:spacing w:before="0" w:after="0" w:line="264"/>
        <w:ind w:firstLine="600"/>
        <w:jc w:val="both"/>
      </w:pPr>
      <w:r>
        <w:rPr>
          <w:rFonts w:ascii="Times New Roman" w:hAnsi="Times New Roman"/>
          <w:b w:val="false"/>
          <w:i/>
          <w:color w:val="000000"/>
          <w:sz w:val="28"/>
        </w:rPr>
        <w:t>Модуль «Гимнастика»</w:t>
      </w:r>
    </w:p>
    <w:p>
      <w:pPr>
        <w:spacing w:before="0" w:after="0" w:line="264"/>
        <w:ind w:firstLine="600"/>
        <w:jc w:val="both"/>
      </w:pPr>
      <w:r>
        <w:rPr>
          <w:rFonts w:ascii="Times New Roman" w:hAnsi="Times New Roman"/>
          <w:b w:val="false"/>
          <w:i w:val="false"/>
          <w:color w:val="000000"/>
          <w:sz w:val="28"/>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(выкруты).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(полушпагат, шпагат, складка, мост).</w:t>
      </w:r>
    </w:p>
    <w:p>
      <w:pPr>
        <w:spacing w:before="0" w:after="0" w:line="264"/>
        <w:ind w:firstLine="600"/>
        <w:jc w:val="both"/>
      </w:pPr>
      <w:r>
        <w:rPr>
          <w:rFonts w:ascii="Times New Roman" w:hAnsi="Times New Roman"/>
          <w:b w:val="false"/>
          <w:i w:val="false"/>
          <w:color w:val="000000"/>
          <w:sz w:val="28"/>
        </w:rPr>
        <w:t>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pPr>
        <w:spacing w:before="0" w:after="0" w:line="264"/>
        <w:ind w:firstLine="600"/>
        <w:jc w:val="both"/>
      </w:pPr>
      <w:r>
        <w:rPr>
          <w:rFonts w:ascii="Times New Roman" w:hAnsi="Times New Roman"/>
          <w:b w:val="false"/>
          <w:i w:val="false"/>
          <w:color w:val="000000"/>
          <w:sz w:val="28"/>
        </w:rPr>
        <w:t>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pPr>
        <w:spacing w:before="0" w:after="0" w:line="264"/>
        <w:ind w:firstLine="600"/>
        <w:jc w:val="both"/>
      </w:pPr>
      <w:r>
        <w:rPr>
          <w:rFonts w:ascii="Times New Roman" w:hAnsi="Times New Roman"/>
          <w:b w:val="false"/>
          <w:i w:val="false"/>
          <w:color w:val="000000"/>
          <w:sz w:val="28"/>
        </w:rPr>
        <w:t>Развитие выносливости.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pPr>
        <w:spacing w:before="0" w:after="0" w:line="264"/>
        <w:ind w:firstLine="600"/>
        <w:jc w:val="both"/>
      </w:pPr>
      <w:r>
        <w:rPr>
          <w:rFonts w:ascii="Times New Roman" w:hAnsi="Times New Roman"/>
          <w:b w:val="false"/>
          <w:i/>
          <w:color w:val="000000"/>
          <w:sz w:val="28"/>
        </w:rPr>
        <w:t>Модуль «Лёгкая атлетика»</w:t>
      </w:r>
    </w:p>
    <w:p>
      <w:pPr>
        <w:spacing w:before="0" w:after="0" w:line="264"/>
        <w:ind w:firstLine="600"/>
        <w:jc w:val="both"/>
      </w:pPr>
      <w:r>
        <w:rPr>
          <w:rFonts w:ascii="Times New Roman" w:hAnsi="Times New Roman"/>
          <w:b w:val="false"/>
          <w:i w:val="false"/>
          <w:color w:val="000000"/>
          <w:sz w:val="28"/>
        </w:rPr>
        <w:t>Развитие выносливости. Бег с максимальной скоростью в режиме повторно-интервального метода. Бег по пересечённой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w:t>
      </w:r>
    </w:p>
    <w:p>
      <w:pPr>
        <w:spacing w:before="0" w:after="0" w:line="264"/>
        <w:ind w:firstLine="600"/>
        <w:jc w:val="both"/>
      </w:pPr>
      <w:r>
        <w:rPr>
          <w:rFonts w:ascii="Times New Roman" w:hAnsi="Times New Roman"/>
          <w:b w:val="false"/>
          <w:i w:val="false"/>
          <w:color w:val="000000"/>
          <w:sz w:val="28"/>
        </w:rPr>
        <w:t>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полуприседе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pPr>
        <w:spacing w:before="0" w:after="0" w:line="264"/>
        <w:ind w:firstLine="600"/>
        <w:jc w:val="both"/>
      </w:pPr>
      <w:r>
        <w:rPr>
          <w:rFonts w:ascii="Times New Roman" w:hAnsi="Times New Roman"/>
          <w:b w:val="false"/>
          <w:i w:val="false"/>
          <w:color w:val="000000"/>
          <w:sz w:val="28"/>
        </w:rPr>
        <w:t>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многоскоки, и многоскоки, переходящие в бег с ускорением. Подвижные и спортивные игры, эстафеты.</w:t>
      </w:r>
    </w:p>
    <w:p>
      <w:pPr>
        <w:spacing w:before="0" w:after="0" w:line="264"/>
        <w:ind w:firstLine="600"/>
        <w:jc w:val="both"/>
      </w:pPr>
      <w:r>
        <w:rPr>
          <w:rFonts w:ascii="Times New Roman" w:hAnsi="Times New Roman"/>
          <w:b w:val="false"/>
          <w:i w:val="false"/>
          <w:color w:val="000000"/>
          <w:sz w:val="28"/>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pPr>
        <w:spacing w:before="0" w:after="0" w:line="264"/>
        <w:ind w:firstLine="600"/>
        <w:jc w:val="both"/>
      </w:pPr>
      <w:r>
        <w:rPr>
          <w:rFonts w:ascii="Times New Roman" w:hAnsi="Times New Roman"/>
          <w:b w:val="false"/>
          <w:i/>
          <w:color w:val="000000"/>
          <w:sz w:val="28"/>
        </w:rPr>
        <w:t>Модуль «Зимние виды спорта»</w:t>
      </w:r>
    </w:p>
    <w:p>
      <w:pPr>
        <w:spacing w:before="0" w:after="0" w:line="264"/>
        <w:ind w:firstLine="600"/>
        <w:jc w:val="both"/>
      </w:pPr>
      <w:r>
        <w:rPr>
          <w:rFonts w:ascii="Times New Roman" w:hAnsi="Times New Roman"/>
          <w:b w:val="false"/>
          <w:i w:val="false"/>
          <w:color w:val="000000"/>
          <w:sz w:val="28"/>
        </w:rPr>
        <w:t>Развитие выносливости. Передвижения на лыжах с равномерной скоростью в режимах умеренной, большой и субмаксимальной интенсивности, с соревновательной скоростью.</w:t>
      </w:r>
    </w:p>
    <w:p>
      <w:pPr>
        <w:spacing w:before="0" w:after="0" w:line="264"/>
        <w:ind w:firstLine="600"/>
        <w:jc w:val="both"/>
      </w:pPr>
      <w:r>
        <w:rPr>
          <w:rFonts w:ascii="Times New Roman" w:hAnsi="Times New Roman"/>
          <w:b w:val="false"/>
          <w:i w:val="false"/>
          <w:color w:val="000000"/>
          <w:sz w:val="28"/>
        </w:rPr>
        <w:t>Развитие силовых способностей. Передвижение на лыжах 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pPr>
        <w:spacing w:before="0" w:after="0" w:line="264"/>
        <w:ind w:firstLine="600"/>
        <w:jc w:val="both"/>
      </w:pPr>
      <w:r>
        <w:rPr>
          <w:rFonts w:ascii="Times New Roman" w:hAnsi="Times New Roman"/>
          <w:b w:val="false"/>
          <w:i w:val="false"/>
          <w:color w:val="000000"/>
          <w:sz w:val="28"/>
        </w:rPr>
        <w:t>Развитие координации. Упражнения в поворотах и спусках на лыжах, проезд через «ворота» и преодоление небольших трамплинов.</w:t>
      </w:r>
    </w:p>
    <w:p>
      <w:pPr>
        <w:spacing w:before="0" w:after="0" w:line="264"/>
        <w:ind w:firstLine="600"/>
        <w:jc w:val="both"/>
      </w:pPr>
      <w:r>
        <w:rPr>
          <w:rFonts w:ascii="Times New Roman" w:hAnsi="Times New Roman"/>
          <w:b w:val="false"/>
          <w:i/>
          <w:color w:val="000000"/>
          <w:sz w:val="28"/>
        </w:rPr>
        <w:t>Модуль «Спортивные игры»</w:t>
      </w:r>
    </w:p>
    <w:p>
      <w:pPr>
        <w:spacing w:before="0" w:after="0" w:line="264"/>
        <w:ind w:firstLine="600"/>
        <w:jc w:val="both"/>
      </w:pPr>
      <w:r>
        <w:rPr>
          <w:rFonts w:ascii="Times New Roman" w:hAnsi="Times New Roman"/>
          <w:b w:val="false"/>
          <w:i w:val="false"/>
          <w:color w:val="000000"/>
          <w:sz w:val="28"/>
        </w:rPr>
        <w:t>Баскетбол.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многоскоков.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на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w:t>
      </w:r>
    </w:p>
    <w:p>
      <w:pPr>
        <w:spacing w:before="0" w:after="0" w:line="264"/>
        <w:ind w:firstLine="600"/>
        <w:jc w:val="both"/>
      </w:pPr>
      <w:r>
        <w:rPr>
          <w:rFonts w:ascii="Times New Roman" w:hAnsi="Times New Roman"/>
          <w:b w:val="false"/>
          <w:i w:val="false"/>
          <w:color w:val="000000"/>
          <w:sz w:val="28"/>
        </w:rPr>
        <w:t>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вперёд,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Напрыгивание и спрыгивание с последующим ускорением. Многоскоки с последующим ускорением и ускорение с последующим выполнением многоскоков. Броски набивного мяча из различных исходных положений, с различной траекторией полёта одной рукой и обеими руками, стоя, сидя, в полуприседе.</w:t>
      </w:r>
    </w:p>
    <w:p>
      <w:pPr>
        <w:spacing w:before="0" w:after="0" w:line="264"/>
        <w:ind w:firstLine="600"/>
        <w:jc w:val="both"/>
      </w:pPr>
      <w:r>
        <w:rPr>
          <w:rFonts w:ascii="Times New Roman" w:hAnsi="Times New Roman"/>
          <w:b w:val="false"/>
          <w:i w:val="false"/>
          <w:color w:val="000000"/>
          <w:sz w:val="28"/>
        </w:rPr>
        <w:t>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pPr>
        <w:spacing w:before="0" w:after="0" w:line="264"/>
        <w:ind w:firstLine="600"/>
        <w:jc w:val="both"/>
      </w:pPr>
      <w:r>
        <w:rPr>
          <w:rFonts w:ascii="Times New Roman" w:hAnsi="Times New Roman"/>
          <w:b w:val="false"/>
          <w:i w:val="false"/>
          <w:color w:val="000000"/>
          <w:sz w:val="28"/>
        </w:rPr>
        <w:t>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рукой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w:t>
      </w:r>
    </w:p>
    <w:p>
      <w:pPr>
        <w:spacing w:before="0" w:after="0" w:line="264"/>
        <w:ind w:firstLine="600"/>
        <w:jc w:val="both"/>
      </w:pPr>
      <w:r>
        <w:rPr>
          <w:rFonts w:ascii="Times New Roman" w:hAnsi="Times New Roman"/>
          <w:b w:val="false"/>
          <w:i w:val="false"/>
          <w:color w:val="000000"/>
          <w:sz w:val="28"/>
        </w:rPr>
        <w:t>Футбол. 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«змейкой»). Бег с максимальной скоростью с поворотами на 180 и 360. Прыжки через скакалку в максимальном темпе. Прыжки по разметке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w:t>
      </w:r>
    </w:p>
    <w:p>
      <w:pPr>
        <w:spacing w:before="0" w:after="0" w:line="264"/>
        <w:ind w:firstLine="600"/>
        <w:jc w:val="both"/>
      </w:pPr>
      <w:r>
        <w:rPr>
          <w:rFonts w:ascii="Times New Roman" w:hAnsi="Times New Roman"/>
          <w:b w:val="false"/>
          <w:i w:val="false"/>
          <w:color w:val="000000"/>
          <w:sz w:val="28"/>
        </w:rPr>
        <w:t>Развитие силовых способностей. Комплексы упражнений с дополнительным отягощением на основные мышечные группы. Многоскоки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w:t>
      </w:r>
    </w:p>
    <w:p>
      <w:pPr>
        <w:spacing w:before="0" w:after="0" w:line="264"/>
        <w:ind w:firstLine="600"/>
        <w:jc w:val="both"/>
      </w:pPr>
      <w:r>
        <w:rPr>
          <w:rFonts w:ascii="Times New Roman" w:hAnsi="Times New Roman"/>
          <w:b w:val="false"/>
          <w:i w:val="false"/>
          <w:color w:val="000000"/>
          <w:sz w:val="28"/>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bookmarkStart w:name="block-25179734" w:id="11"/>
    <w:p>
      <w:pPr>
        <w:sectPr>
          <w:pgSz w:w="11906" w:h="16383" w:orient="portrait"/>
        </w:sectPr>
      </w:pPr>
    </w:p>
    <w:bookmarkEnd w:id="11"/>
    <w:bookmarkEnd w:id="9"/>
    <w:bookmarkStart w:name="block-25179735" w:id="12"/>
    <w:p>
      <w:pPr>
        <w:spacing w:before="0" w:after="0" w:line="264"/>
        <w:ind w:left="120"/>
        <w:jc w:val="both"/>
      </w:pPr>
      <w:bookmarkStart w:name="_Toc137548640" w:id="13"/>
      <w:bookmarkEnd w:id="13"/>
      <w:r>
        <w:rPr>
          <w:rFonts w:ascii="Times New Roman" w:hAnsi="Times New Roman"/>
          <w:b/>
          <w:i w:val="false"/>
          <w:color w:val="000000"/>
          <w:sz w:val="28"/>
        </w:rPr>
        <w:t>ПЛАНИРУЕМЫЕ РЕЗУЛЬТАТЫ ОСВОЕНИЯ ПРОГРАММЫ ПО ФИЗИЧЕСКОЙ КУЛЬТУРЕ НА УРОВНЕ НАЧАЛЬНОГО ОБЩЕГО ОБРАЗОВАНИЯ</w:t>
      </w:r>
    </w:p>
    <w:p>
      <w:pPr>
        <w:spacing w:before="0" w:after="0"/>
        <w:ind w:left="120"/>
        <w:jc w:val="left"/>
      </w:pPr>
      <w:bookmarkStart w:name="_Toc137548641" w:id="14"/>
      <w:bookmarkEnd w:id="14"/>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firstLine="600"/>
        <w:jc w:val="both"/>
      </w:pPr>
      <w:r>
        <w:rPr>
          <w:rFonts w:ascii="Times New Roman" w:hAnsi="Times New Roman"/>
          <w:b w:val="false"/>
          <w:i w:val="false"/>
          <w:color w:val="000000"/>
          <w:sz w:val="28"/>
        </w:rPr>
        <w:t xml:space="preserve">В результате изучения физической культуры на уровне среднего общего образования у обучающегося будут сформированы следующие личностные результаты: </w:t>
      </w:r>
    </w:p>
    <w:p>
      <w:pPr>
        <w:spacing w:before="0" w:after="0" w:line="264"/>
        <w:ind w:firstLine="600"/>
        <w:jc w:val="both"/>
      </w:pPr>
      <w:r>
        <w:rPr>
          <w:rFonts w:ascii="Times New Roman" w:hAnsi="Times New Roman"/>
          <w:b w:val="false"/>
          <w:i w:val="false"/>
          <w:color w:val="000000"/>
          <w:sz w:val="28"/>
        </w:rPr>
        <w:t xml:space="preserve">1) </w:t>
      </w:r>
      <w:r>
        <w:rPr>
          <w:rFonts w:ascii="Times New Roman" w:hAnsi="Times New Roman"/>
          <w:b/>
          <w:i w:val="false"/>
          <w:color w:val="000000"/>
          <w:sz w:val="28"/>
        </w:rPr>
        <w:t>гражданского воспитания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сформированность гражданской позиции обучающегося как активного и ответственного члена российского общества;</w:t>
      </w:r>
    </w:p>
    <w:p>
      <w:pPr>
        <w:spacing w:before="0" w:after="0" w:line="264"/>
        <w:ind w:firstLine="600"/>
        <w:jc w:val="both"/>
      </w:pPr>
      <w:r>
        <w:rPr>
          <w:rFonts w:ascii="Times New Roman" w:hAnsi="Times New Roman"/>
          <w:b w:val="false"/>
          <w:i w:val="false"/>
          <w:color w:val="000000"/>
          <w:sz w:val="28"/>
        </w:rPr>
        <w:t>осознание своих конституционных прав и обязанностей, уважение закона и правопорядка;</w:t>
      </w:r>
    </w:p>
    <w:p>
      <w:pPr>
        <w:spacing w:before="0" w:after="0" w:line="264"/>
        <w:ind w:firstLine="600"/>
        <w:jc w:val="both"/>
      </w:pPr>
      <w:r>
        <w:rPr>
          <w:rFonts w:ascii="Times New Roman" w:hAnsi="Times New Roman"/>
          <w:b w:val="false"/>
          <w:i w:val="false"/>
          <w:color w:val="000000"/>
          <w:sz w:val="28"/>
        </w:rPr>
        <w:t xml:space="preserve">принятие традиционных национальных, общечеловеческих гуманистических и демократических ценностей; </w:t>
      </w:r>
    </w:p>
    <w:p>
      <w:pPr>
        <w:spacing w:before="0" w:after="0" w:line="264"/>
        <w:ind w:firstLine="600"/>
        <w:jc w:val="both"/>
      </w:pPr>
      <w:r>
        <w:rPr>
          <w:rFonts w:ascii="Times New Roman" w:hAnsi="Times New Roman"/>
          <w:b w:val="false"/>
          <w:i w:val="false"/>
          <w:color w:val="000000"/>
          <w:sz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pPr>
        <w:spacing w:before="0" w:after="0" w:line="264"/>
        <w:ind w:firstLine="600"/>
        <w:jc w:val="both"/>
      </w:pPr>
      <w:r>
        <w:rPr>
          <w:rFonts w:ascii="Times New Roman" w:hAnsi="Times New Roman"/>
          <w:b w:val="false"/>
          <w:i w:val="false"/>
          <w:color w:val="000000"/>
          <w:sz w:val="28"/>
        </w:rPr>
        <w:t>готовность вести совместную деятельность в интересах гражданского общества, участвовать в самоуправлении в образовательной организации;</w:t>
      </w:r>
    </w:p>
    <w:p>
      <w:pPr>
        <w:spacing w:before="0" w:after="0" w:line="264"/>
        <w:ind w:firstLine="600"/>
        <w:jc w:val="both"/>
      </w:pPr>
      <w:r>
        <w:rPr>
          <w:rFonts w:ascii="Times New Roman" w:hAnsi="Times New Roman"/>
          <w:b w:val="false"/>
          <w:i w:val="false"/>
          <w:color w:val="000000"/>
          <w:sz w:val="28"/>
        </w:rPr>
        <w:t>умение взаимодействовать с социальными институтами в соответствии с их функциями и назначением;</w:t>
      </w:r>
    </w:p>
    <w:p>
      <w:pPr>
        <w:spacing w:before="0" w:after="0" w:line="264"/>
        <w:ind w:firstLine="600"/>
        <w:jc w:val="both"/>
      </w:pPr>
      <w:r>
        <w:rPr>
          <w:rFonts w:ascii="Times New Roman" w:hAnsi="Times New Roman"/>
          <w:b w:val="false"/>
          <w:i w:val="false"/>
          <w:color w:val="000000"/>
          <w:sz w:val="28"/>
        </w:rPr>
        <w:t>готовность к гуманитарной и волонтёрской деятельности;</w:t>
      </w:r>
    </w:p>
    <w:p>
      <w:pPr>
        <w:spacing w:before="0" w:after="0" w:line="264"/>
        <w:ind w:firstLine="600"/>
        <w:jc w:val="both"/>
      </w:pPr>
      <w:r>
        <w:rPr>
          <w:rFonts w:ascii="Times New Roman" w:hAnsi="Times New Roman"/>
          <w:b w:val="false"/>
          <w:i w:val="false"/>
          <w:color w:val="000000"/>
          <w:sz w:val="28"/>
        </w:rPr>
        <w:t xml:space="preserve">2) </w:t>
      </w:r>
      <w:r>
        <w:rPr>
          <w:rFonts w:ascii="Times New Roman" w:hAnsi="Times New Roman"/>
          <w:b/>
          <w:i w:val="false"/>
          <w:color w:val="000000"/>
          <w:sz w:val="28"/>
        </w:rPr>
        <w:t>патриотического воспитания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pPr>
        <w:spacing w:before="0" w:after="0" w:line="264"/>
        <w:ind w:firstLine="600"/>
        <w:jc w:val="both"/>
      </w:pPr>
      <w:r>
        <w:rPr>
          <w:rFonts w:ascii="Times New Roman" w:hAnsi="Times New Roman"/>
          <w:b w:val="false"/>
          <w:i w:val="false"/>
          <w:color w:val="000000"/>
          <w:sz w:val="28"/>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pPr>
        <w:spacing w:before="0" w:after="0" w:line="264"/>
        <w:ind w:firstLine="600"/>
        <w:jc w:val="both"/>
      </w:pPr>
      <w:r>
        <w:rPr>
          <w:rFonts w:ascii="Times New Roman" w:hAnsi="Times New Roman"/>
          <w:b w:val="false"/>
          <w:i w:val="false"/>
          <w:color w:val="000000"/>
          <w:sz w:val="28"/>
        </w:rPr>
        <w:t>идейную убеждённость, готовность к служению и защите Отечества, ответственность за его судьбу;</w:t>
      </w:r>
    </w:p>
    <w:p>
      <w:pPr>
        <w:spacing w:before="0" w:after="0" w:line="264"/>
        <w:ind w:firstLine="600"/>
        <w:jc w:val="both"/>
      </w:pPr>
      <w:r>
        <w:rPr>
          <w:rFonts w:ascii="Times New Roman" w:hAnsi="Times New Roman"/>
          <w:b w:val="false"/>
          <w:i w:val="false"/>
          <w:color w:val="000000"/>
          <w:sz w:val="28"/>
        </w:rPr>
        <w:t xml:space="preserve">3) </w:t>
      </w:r>
      <w:r>
        <w:rPr>
          <w:rFonts w:ascii="Times New Roman" w:hAnsi="Times New Roman"/>
          <w:b/>
          <w:i w:val="false"/>
          <w:color w:val="000000"/>
          <w:sz w:val="28"/>
        </w:rPr>
        <w:t>духовно-нравственного воспитания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осознание духовных ценностей российского народа;</w:t>
      </w:r>
    </w:p>
    <w:p>
      <w:pPr>
        <w:spacing w:before="0" w:after="0" w:line="264"/>
        <w:ind w:firstLine="600"/>
        <w:jc w:val="both"/>
      </w:pPr>
      <w:r>
        <w:rPr>
          <w:rFonts w:ascii="Times New Roman" w:hAnsi="Times New Roman"/>
          <w:b w:val="false"/>
          <w:i w:val="false"/>
          <w:color w:val="000000"/>
          <w:sz w:val="28"/>
        </w:rPr>
        <w:t xml:space="preserve">сформированность нравственного сознания, этического поведения; </w:t>
      </w:r>
    </w:p>
    <w:p>
      <w:pPr>
        <w:spacing w:before="0" w:after="0" w:line="264"/>
        <w:ind w:firstLine="600"/>
        <w:jc w:val="both"/>
      </w:pPr>
      <w:r>
        <w:rPr>
          <w:rFonts w:ascii="Times New Roman" w:hAnsi="Times New Roman"/>
          <w:b w:val="false"/>
          <w:i w:val="false"/>
          <w:color w:val="000000"/>
          <w:sz w:val="28"/>
        </w:rPr>
        <w:t>способность оценивать ситуацию и принимать осознанные решения, ориентируясь на морально-нравственные нормы и ценности;</w:t>
      </w:r>
    </w:p>
    <w:p>
      <w:pPr>
        <w:spacing w:before="0" w:after="0" w:line="264"/>
        <w:ind w:firstLine="600"/>
        <w:jc w:val="both"/>
      </w:pPr>
      <w:r>
        <w:rPr>
          <w:rFonts w:ascii="Times New Roman" w:hAnsi="Times New Roman"/>
          <w:b w:val="false"/>
          <w:i w:val="false"/>
          <w:color w:val="000000"/>
          <w:sz w:val="28"/>
        </w:rPr>
        <w:t>осознание личного вклада в построение устойчивого будущего;</w:t>
      </w:r>
    </w:p>
    <w:p>
      <w:pPr>
        <w:spacing w:before="0" w:after="0" w:line="264"/>
        <w:ind w:firstLine="600"/>
        <w:jc w:val="both"/>
      </w:pPr>
      <w:r>
        <w:rPr>
          <w:rFonts w:ascii="Times New Roman" w:hAnsi="Times New Roman"/>
          <w:b w:val="false"/>
          <w:i w:val="false"/>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pPr>
        <w:spacing w:before="0" w:after="0" w:line="264"/>
        <w:ind w:firstLine="600"/>
        <w:jc w:val="both"/>
      </w:pPr>
      <w:r>
        <w:rPr>
          <w:rFonts w:ascii="Times New Roman" w:hAnsi="Times New Roman"/>
          <w:b w:val="false"/>
          <w:i w:val="false"/>
          <w:color w:val="000000"/>
          <w:sz w:val="28"/>
        </w:rPr>
        <w:t xml:space="preserve">4) </w:t>
      </w:r>
      <w:r>
        <w:rPr>
          <w:rFonts w:ascii="Times New Roman" w:hAnsi="Times New Roman"/>
          <w:b/>
          <w:i w:val="false"/>
          <w:color w:val="000000"/>
          <w:sz w:val="28"/>
        </w:rPr>
        <w:t>эстетического воспитания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эстетическое отношение к миру, включая эстетику быта, научного и технического творчества, спорта, труда, общественных отношений;</w:t>
      </w:r>
    </w:p>
    <w:p>
      <w:pPr>
        <w:spacing w:before="0" w:after="0" w:line="264"/>
        <w:ind w:firstLine="600"/>
        <w:jc w:val="both"/>
      </w:pPr>
      <w:r>
        <w:rPr>
          <w:rFonts w:ascii="Times New Roman" w:hAnsi="Times New Roman"/>
          <w:b w:val="false"/>
          <w:i w:val="false"/>
          <w:color w:val="000000"/>
          <w:sz w:val="28"/>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pPr>
        <w:spacing w:before="0" w:after="0" w:line="264"/>
        <w:ind w:firstLine="600"/>
        <w:jc w:val="both"/>
      </w:pPr>
      <w:r>
        <w:rPr>
          <w:rFonts w:ascii="Times New Roman" w:hAnsi="Times New Roman"/>
          <w:b w:val="false"/>
          <w:i w:val="false"/>
          <w:color w:val="000000"/>
          <w:sz w:val="28"/>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pPr>
        <w:spacing w:before="0" w:after="0" w:line="264"/>
        <w:ind w:firstLine="600"/>
        <w:jc w:val="both"/>
      </w:pPr>
      <w:r>
        <w:rPr>
          <w:rFonts w:ascii="Times New Roman" w:hAnsi="Times New Roman"/>
          <w:b w:val="false"/>
          <w:i w:val="false"/>
          <w:color w:val="000000"/>
          <w:sz w:val="28"/>
        </w:rPr>
        <w:t>готовность к самовыражению в разных видах искусства, стремление проявлять качества творческой личности;</w:t>
      </w:r>
    </w:p>
    <w:p>
      <w:pPr>
        <w:spacing w:before="0" w:after="0" w:line="264"/>
        <w:ind w:firstLine="600"/>
        <w:jc w:val="both"/>
      </w:pPr>
      <w:r>
        <w:rPr>
          <w:rFonts w:ascii="Times New Roman" w:hAnsi="Times New Roman"/>
          <w:b w:val="false"/>
          <w:i w:val="false"/>
          <w:color w:val="000000"/>
          <w:sz w:val="28"/>
        </w:rPr>
        <w:t xml:space="preserve">5) </w:t>
      </w:r>
      <w:r>
        <w:rPr>
          <w:rFonts w:ascii="Times New Roman" w:hAnsi="Times New Roman"/>
          <w:b/>
          <w:i w:val="false"/>
          <w:color w:val="000000"/>
          <w:sz w:val="28"/>
        </w:rPr>
        <w:t>физического воспитания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сформированность здорового и безопасного образа жизни, ответственного отношения к своему здоровью;</w:t>
      </w:r>
    </w:p>
    <w:p>
      <w:pPr>
        <w:spacing w:before="0" w:after="0" w:line="264"/>
        <w:ind w:firstLine="600"/>
        <w:jc w:val="both"/>
      </w:pPr>
      <w:r>
        <w:rPr>
          <w:rFonts w:ascii="Times New Roman" w:hAnsi="Times New Roman"/>
          <w:b w:val="false"/>
          <w:i w:val="false"/>
          <w:color w:val="000000"/>
          <w:sz w:val="28"/>
        </w:rPr>
        <w:t xml:space="preserve">потребность в физическом совершенствовании, занятиях </w:t>
      </w:r>
    </w:p>
    <w:p>
      <w:pPr>
        <w:spacing w:before="0" w:after="0" w:line="264"/>
        <w:ind w:firstLine="600"/>
        <w:jc w:val="both"/>
      </w:pPr>
      <w:r>
        <w:rPr>
          <w:rFonts w:ascii="Times New Roman" w:hAnsi="Times New Roman"/>
          <w:b w:val="false"/>
          <w:i w:val="false"/>
          <w:color w:val="000000"/>
          <w:sz w:val="28"/>
        </w:rPr>
        <w:t>спортивно-оздоровительной деятельностью;</w:t>
      </w:r>
    </w:p>
    <w:p>
      <w:pPr>
        <w:spacing w:before="0" w:after="0" w:line="264"/>
        <w:ind w:firstLine="600"/>
        <w:jc w:val="both"/>
      </w:pPr>
      <w:r>
        <w:rPr>
          <w:rFonts w:ascii="Times New Roman" w:hAnsi="Times New Roman"/>
          <w:b w:val="false"/>
          <w:i w:val="false"/>
          <w:color w:val="000000"/>
          <w:sz w:val="28"/>
        </w:rPr>
        <w:t>активное неприятие вредных привычек и иных форм причинения вреда физическому и психическому здоровью;</w:t>
      </w:r>
    </w:p>
    <w:p>
      <w:pPr>
        <w:spacing w:before="0" w:after="0" w:line="264"/>
        <w:ind w:firstLine="600"/>
        <w:jc w:val="both"/>
      </w:pPr>
      <w:r>
        <w:rPr>
          <w:rFonts w:ascii="Times New Roman" w:hAnsi="Times New Roman"/>
          <w:b w:val="false"/>
          <w:i w:val="false"/>
          <w:color w:val="000000"/>
          <w:sz w:val="28"/>
        </w:rPr>
        <w:t xml:space="preserve">6) </w:t>
      </w:r>
      <w:r>
        <w:rPr>
          <w:rFonts w:ascii="Times New Roman" w:hAnsi="Times New Roman"/>
          <w:b/>
          <w:i w:val="false"/>
          <w:color w:val="000000"/>
          <w:sz w:val="28"/>
        </w:rPr>
        <w:t>трудового воспитания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готовность к труду, осознание приобретённых умений и навыков, трудолюбие;</w:t>
      </w:r>
    </w:p>
    <w:p>
      <w:pPr>
        <w:spacing w:before="0" w:after="0" w:line="264"/>
        <w:ind w:firstLine="600"/>
        <w:jc w:val="both"/>
      </w:pPr>
      <w:r>
        <w:rPr>
          <w:rFonts w:ascii="Times New Roman" w:hAnsi="Times New Roman"/>
          <w:b w:val="false"/>
          <w:i w:val="false"/>
          <w:color w:val="000000"/>
          <w:sz w:val="28"/>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pPr>
        <w:spacing w:before="0" w:after="0" w:line="264"/>
        <w:ind w:firstLine="600"/>
        <w:jc w:val="both"/>
      </w:pPr>
      <w:r>
        <w:rPr>
          <w:rFonts w:ascii="Times New Roman" w:hAnsi="Times New Roman"/>
          <w:b w:val="false"/>
          <w:i w:val="false"/>
          <w:color w:val="000000"/>
          <w:sz w:val="28"/>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pPr>
        <w:spacing w:before="0" w:after="0" w:line="264"/>
        <w:ind w:firstLine="600"/>
        <w:jc w:val="both"/>
      </w:pPr>
      <w:r>
        <w:rPr>
          <w:rFonts w:ascii="Times New Roman" w:hAnsi="Times New Roman"/>
          <w:b w:val="false"/>
          <w:i w:val="false"/>
          <w:color w:val="000000"/>
          <w:sz w:val="28"/>
        </w:rPr>
        <w:t>готовность и способность к образованию и самообразованию на протяжении всей жизни;</w:t>
      </w:r>
    </w:p>
    <w:p>
      <w:pPr>
        <w:spacing w:before="0" w:after="0" w:line="264"/>
        <w:ind w:firstLine="600"/>
        <w:jc w:val="both"/>
      </w:pPr>
      <w:r>
        <w:rPr>
          <w:rFonts w:ascii="Times New Roman" w:hAnsi="Times New Roman"/>
          <w:b w:val="false"/>
          <w:i w:val="false"/>
          <w:color w:val="000000"/>
          <w:sz w:val="28"/>
        </w:rPr>
        <w:t xml:space="preserve">7) </w:t>
      </w:r>
      <w:r>
        <w:rPr>
          <w:rFonts w:ascii="Times New Roman" w:hAnsi="Times New Roman"/>
          <w:b/>
          <w:i w:val="false"/>
          <w:color w:val="000000"/>
          <w:sz w:val="28"/>
        </w:rPr>
        <w:t>экологического воспитания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pPr>
        <w:spacing w:before="0" w:after="0" w:line="264"/>
        <w:ind w:firstLine="600"/>
        <w:jc w:val="both"/>
      </w:pPr>
      <w:r>
        <w:rPr>
          <w:rFonts w:ascii="Times New Roman" w:hAnsi="Times New Roman"/>
          <w:b w:val="false"/>
          <w:i w:val="false"/>
          <w:color w:val="000000"/>
          <w:sz w:val="28"/>
        </w:rPr>
        <w:t>планирование и осуществление действий в окружающей среде на основе знания целей устойчивого развития человечества;</w:t>
      </w:r>
    </w:p>
    <w:p>
      <w:pPr>
        <w:spacing w:before="0" w:after="0" w:line="264"/>
        <w:ind w:firstLine="600"/>
        <w:jc w:val="both"/>
      </w:pPr>
      <w:r>
        <w:rPr>
          <w:rFonts w:ascii="Times New Roman" w:hAnsi="Times New Roman"/>
          <w:b w:val="false"/>
          <w:i w:val="false"/>
          <w:color w:val="000000"/>
          <w:sz w:val="28"/>
        </w:rPr>
        <w:t xml:space="preserve">активное неприятие действий, приносящих вред окружающей среде; </w:t>
      </w:r>
    </w:p>
    <w:p>
      <w:pPr>
        <w:spacing w:before="0" w:after="0" w:line="264"/>
        <w:ind w:firstLine="600"/>
        <w:jc w:val="both"/>
      </w:pPr>
      <w:r>
        <w:rPr>
          <w:rFonts w:ascii="Times New Roman" w:hAnsi="Times New Roman"/>
          <w:b w:val="false"/>
          <w:i w:val="false"/>
          <w:color w:val="000000"/>
          <w:sz w:val="28"/>
        </w:rPr>
        <w:t>умение прогнозировать неблагоприятные экологические последствия предпринимаемых действий, предотвращать их;</w:t>
      </w:r>
    </w:p>
    <w:p>
      <w:pPr>
        <w:spacing w:before="0" w:after="0" w:line="264"/>
        <w:ind w:firstLine="600"/>
        <w:jc w:val="both"/>
      </w:pPr>
      <w:r>
        <w:rPr>
          <w:rFonts w:ascii="Times New Roman" w:hAnsi="Times New Roman"/>
          <w:b w:val="false"/>
          <w:i w:val="false"/>
          <w:color w:val="000000"/>
          <w:sz w:val="28"/>
        </w:rPr>
        <w:t>расширение опыта деятельности экологической направленности.</w:t>
      </w:r>
    </w:p>
    <w:p>
      <w:pPr>
        <w:spacing w:before="0" w:after="0" w:line="264"/>
        <w:ind w:firstLine="600"/>
        <w:jc w:val="both"/>
      </w:pPr>
      <w:r>
        <w:rPr>
          <w:rFonts w:ascii="Times New Roman" w:hAnsi="Times New Roman"/>
          <w:b w:val="false"/>
          <w:i w:val="false"/>
          <w:color w:val="000000"/>
          <w:sz w:val="28"/>
        </w:rPr>
        <w:t xml:space="preserve">8) </w:t>
      </w:r>
      <w:r>
        <w:rPr>
          <w:rFonts w:ascii="Times New Roman" w:hAnsi="Times New Roman"/>
          <w:b/>
          <w:i w:val="false"/>
          <w:color w:val="000000"/>
          <w:sz w:val="28"/>
        </w:rPr>
        <w:t>ценности научного познания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pPr>
        <w:spacing w:before="0" w:after="0" w:line="264"/>
        <w:ind w:firstLine="600"/>
        <w:jc w:val="both"/>
      </w:pPr>
      <w:r>
        <w:rPr>
          <w:rFonts w:ascii="Times New Roman" w:hAnsi="Times New Roman"/>
          <w:b w:val="false"/>
          <w:i w:val="false"/>
          <w:color w:val="000000"/>
          <w:sz w:val="28"/>
        </w:rPr>
        <w:t>совершенствование языковой и читательской культуры как средства взаимодействия между людьми и познанием мира;</w:t>
      </w:r>
    </w:p>
    <w:p>
      <w:pPr>
        <w:spacing w:before="0" w:after="0" w:line="264"/>
        <w:ind w:firstLine="600"/>
        <w:jc w:val="both"/>
      </w:pPr>
      <w:r>
        <w:rPr>
          <w:rFonts w:ascii="Times New Roman" w:hAnsi="Times New Roman"/>
          <w:b w:val="false"/>
          <w:i w:val="false"/>
          <w:color w:val="000000"/>
          <w:sz w:val="28"/>
        </w:rPr>
        <w:t>осознание ценности научной деятельности; готовность осуществлять проектную и исследовательскую деятельность индивидуально и в группе.</w:t>
      </w:r>
    </w:p>
    <w:p>
      <w:pPr>
        <w:spacing w:before="0" w:after="0"/>
        <w:ind w:left="120"/>
        <w:jc w:val="left"/>
      </w:pPr>
      <w:bookmarkStart w:name="_Toc137510620" w:id="15"/>
      <w:bookmarkEnd w:id="15"/>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firstLine="600"/>
        <w:jc w:val="both"/>
      </w:pPr>
      <w:bookmarkStart w:name="_Toc134720971" w:id="16"/>
      <w:bookmarkEnd w:id="16"/>
      <w:r>
        <w:rPr>
          <w:rFonts w:ascii="Times New Roman" w:hAnsi="Times New Roman"/>
          <w:b w:val="false"/>
          <w:i w:val="false"/>
          <w:color w:val="000000"/>
          <w:sz w:val="28"/>
        </w:rPr>
        <w:t>В результате изучения физической культуры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pPr>
        <w:spacing w:before="0" w:after="0" w:line="264"/>
        <w:ind w:left="120"/>
        <w:jc w:val="both"/>
      </w:pPr>
      <w:r>
        <w:rPr>
          <w:rFonts w:ascii="Times New Roman" w:hAnsi="Times New Roman"/>
          <w:b/>
          <w:i w:val="false"/>
          <w:color w:val="000000"/>
          <w:sz w:val="28"/>
        </w:rPr>
        <w:t>Познавательные универсальные учебные действия</w:t>
      </w:r>
    </w:p>
    <w:p>
      <w:pPr>
        <w:spacing w:before="0" w:after="0" w:line="264"/>
        <w:ind w:firstLine="600"/>
        <w:jc w:val="both"/>
      </w:pPr>
      <w:r>
        <w:rPr>
          <w:rFonts w:ascii="Times New Roman" w:hAnsi="Times New Roman"/>
          <w:b w:val="false"/>
          <w:i w:val="false"/>
          <w:color w:val="000000"/>
          <w:sz w:val="28"/>
        </w:rPr>
        <w:t xml:space="preserve">У обучающегося будут сформированы </w:t>
      </w:r>
      <w:r>
        <w:rPr>
          <w:rFonts w:ascii="Times New Roman" w:hAnsi="Times New Roman"/>
          <w:b w:val="false"/>
          <w:i/>
          <w:color w:val="000000"/>
          <w:sz w:val="28"/>
        </w:rPr>
        <w:t>следующие базовые логические действия</w:t>
      </w:r>
      <w:r>
        <w:rPr>
          <w:rFonts w:ascii="Times New Roman" w:hAnsi="Times New Roman"/>
          <w:b w:val="false"/>
          <w:i w:val="false"/>
          <w:color w:val="000000"/>
          <w:sz w:val="28"/>
        </w:rPr>
        <w:t xml:space="preserve">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самостоятельно формулировать и актуализировать проблему, рассматривать её всесторонне;</w:t>
      </w:r>
    </w:p>
    <w:p>
      <w:pPr>
        <w:spacing w:before="0" w:after="0" w:line="264"/>
        <w:ind w:firstLine="600"/>
        <w:jc w:val="both"/>
      </w:pPr>
      <w:r>
        <w:rPr>
          <w:rFonts w:ascii="Times New Roman" w:hAnsi="Times New Roman"/>
          <w:b w:val="false"/>
          <w:i w:val="false"/>
          <w:color w:val="000000"/>
          <w:sz w:val="28"/>
        </w:rPr>
        <w:t>устанавливать существенный признак или основания для сравнения, классификации и обобщения;</w:t>
      </w:r>
    </w:p>
    <w:p>
      <w:pPr>
        <w:spacing w:before="0" w:after="0" w:line="264"/>
        <w:ind w:firstLine="600"/>
        <w:jc w:val="both"/>
      </w:pPr>
      <w:r>
        <w:rPr>
          <w:rFonts w:ascii="Times New Roman" w:hAnsi="Times New Roman"/>
          <w:b w:val="false"/>
          <w:i w:val="false"/>
          <w:color w:val="000000"/>
          <w:sz w:val="28"/>
        </w:rPr>
        <w:t>определять цели деятельности, задавать параметры и критерии их достижения;</w:t>
      </w:r>
    </w:p>
    <w:p>
      <w:pPr>
        <w:spacing w:before="0" w:after="0" w:line="264"/>
        <w:ind w:firstLine="600"/>
        <w:jc w:val="both"/>
      </w:pPr>
      <w:r>
        <w:rPr>
          <w:rFonts w:ascii="Times New Roman" w:hAnsi="Times New Roman"/>
          <w:b w:val="false"/>
          <w:i w:val="false"/>
          <w:color w:val="000000"/>
          <w:sz w:val="28"/>
        </w:rPr>
        <w:t xml:space="preserve">выявлять закономерности и противоречия в рассматриваемых явлениях; </w:t>
      </w:r>
    </w:p>
    <w:p>
      <w:pPr>
        <w:spacing w:before="0" w:after="0" w:line="264"/>
        <w:ind w:firstLine="600"/>
        <w:jc w:val="both"/>
      </w:pPr>
      <w:r>
        <w:rPr>
          <w:rFonts w:ascii="Times New Roman" w:hAnsi="Times New Roman"/>
          <w:b w:val="false"/>
          <w:i w:val="false"/>
          <w:color w:val="000000"/>
          <w:sz w:val="28"/>
        </w:rPr>
        <w:t>разрабатывать план решения проблемы с учётом анализа имеющихся материальных и нематериальных ресурсов;</w:t>
      </w:r>
    </w:p>
    <w:p>
      <w:pPr>
        <w:spacing w:before="0" w:after="0" w:line="264"/>
        <w:ind w:firstLine="600"/>
        <w:jc w:val="both"/>
      </w:pPr>
      <w:r>
        <w:rPr>
          <w:rFonts w:ascii="Times New Roman" w:hAnsi="Times New Roman"/>
          <w:b w:val="false"/>
          <w:i w:val="false"/>
          <w:color w:val="000000"/>
          <w:sz w:val="28"/>
        </w:rPr>
        <w:t>вносить коррективы в деятельность, оценивать соответствие результатов целям, оценивать риски последствий деятельности;</w:t>
      </w:r>
    </w:p>
    <w:p>
      <w:pPr>
        <w:spacing w:before="0" w:after="0" w:line="264"/>
        <w:ind w:firstLine="600"/>
        <w:jc w:val="both"/>
      </w:pPr>
      <w:r>
        <w:rPr>
          <w:rFonts w:ascii="Times New Roman" w:hAnsi="Times New Roman"/>
          <w:b w:val="false"/>
          <w:i w:val="false"/>
          <w:color w:val="000000"/>
          <w:sz w:val="28"/>
        </w:rPr>
        <w:t>координировать и выполнять работу в условиях реального, виртуального и комбинированного взаимодействия;</w:t>
      </w:r>
    </w:p>
    <w:p>
      <w:pPr>
        <w:spacing w:before="0" w:after="0" w:line="264"/>
        <w:ind w:firstLine="600"/>
        <w:jc w:val="both"/>
      </w:pPr>
      <w:r>
        <w:rPr>
          <w:rFonts w:ascii="Times New Roman" w:hAnsi="Times New Roman"/>
          <w:b w:val="false"/>
          <w:i w:val="false"/>
          <w:color w:val="000000"/>
          <w:sz w:val="28"/>
        </w:rPr>
        <w:t>развивать креативное мышление при решении жизненных проблем.</w:t>
      </w:r>
    </w:p>
    <w:p>
      <w:pPr>
        <w:spacing w:before="0" w:after="0" w:line="264"/>
        <w:ind w:firstLine="600"/>
        <w:jc w:val="both"/>
      </w:pPr>
      <w:r>
        <w:rPr>
          <w:rFonts w:ascii="Times New Roman" w:hAnsi="Times New Roman"/>
          <w:b w:val="false"/>
          <w:i w:val="false"/>
          <w:color w:val="000000"/>
          <w:sz w:val="28"/>
        </w:rPr>
        <w:t xml:space="preserve">У обучающегося будут сформированы следующие </w:t>
      </w:r>
      <w:r>
        <w:rPr>
          <w:rFonts w:ascii="Times New Roman" w:hAnsi="Times New Roman"/>
          <w:b w:val="false"/>
          <w:i/>
          <w:color w:val="000000"/>
          <w:sz w:val="28"/>
        </w:rPr>
        <w:t>базовые исследовательские действия</w:t>
      </w:r>
      <w:r>
        <w:rPr>
          <w:rFonts w:ascii="Times New Roman" w:hAnsi="Times New Roman"/>
          <w:b w:val="false"/>
          <w:i w:val="false"/>
          <w:color w:val="000000"/>
          <w:sz w:val="28"/>
        </w:rPr>
        <w:t xml:space="preserve">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pPr>
        <w:spacing w:before="0" w:after="0" w:line="264"/>
        <w:ind w:firstLine="600"/>
        <w:jc w:val="both"/>
      </w:pPr>
      <w:r>
        <w:rPr>
          <w:rFonts w:ascii="Times New Roman" w:hAnsi="Times New Roman"/>
          <w:b w:val="false"/>
          <w:i w:val="false"/>
          <w:color w:val="000000"/>
          <w:sz w:val="28"/>
        </w:rPr>
        <w:t xml:space="preserve">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pPr>
        <w:spacing w:before="0" w:after="0" w:line="264"/>
        <w:ind w:firstLine="600"/>
        <w:jc w:val="both"/>
      </w:pPr>
      <w:r>
        <w:rPr>
          <w:rFonts w:ascii="Times New Roman" w:hAnsi="Times New Roman"/>
          <w:b w:val="false"/>
          <w:i w:val="false"/>
          <w:color w:val="000000"/>
          <w:sz w:val="28"/>
        </w:rPr>
        <w:t>формирование научного типа мышления, владение научной терминологией, ключевыми понятиями и методами;</w:t>
      </w:r>
    </w:p>
    <w:p>
      <w:pPr>
        <w:spacing w:before="0" w:after="0" w:line="264"/>
        <w:ind w:firstLine="600"/>
        <w:jc w:val="both"/>
      </w:pPr>
      <w:r>
        <w:rPr>
          <w:rFonts w:ascii="Times New Roman" w:hAnsi="Times New Roman"/>
          <w:b w:val="false"/>
          <w:i w:val="false"/>
          <w:color w:val="000000"/>
          <w:sz w:val="28"/>
        </w:rPr>
        <w:t>ставить и формулировать собственные задачи в образовательной деятельности и жизненных ситуациях;</w:t>
      </w:r>
    </w:p>
    <w:p>
      <w:pPr>
        <w:spacing w:before="0" w:after="0" w:line="264"/>
        <w:ind w:firstLine="600"/>
        <w:jc w:val="both"/>
      </w:pPr>
      <w:r>
        <w:rPr>
          <w:rFonts w:ascii="Times New Roman" w:hAnsi="Times New Roman"/>
          <w:b w:val="false"/>
          <w:i w:val="false"/>
          <w:color w:val="000000"/>
          <w:sz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pPr>
        <w:spacing w:before="0" w:after="0" w:line="264"/>
        <w:ind w:firstLine="600"/>
        <w:jc w:val="both"/>
      </w:pPr>
      <w:r>
        <w:rPr>
          <w:rFonts w:ascii="Times New Roman" w:hAnsi="Times New Roman"/>
          <w:b w:val="false"/>
          <w:i w:val="false"/>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pPr>
        <w:spacing w:before="0" w:after="0" w:line="264"/>
        <w:ind w:firstLine="600"/>
        <w:jc w:val="both"/>
      </w:pPr>
      <w:r>
        <w:rPr>
          <w:rFonts w:ascii="Times New Roman" w:hAnsi="Times New Roman"/>
          <w:b w:val="false"/>
          <w:i w:val="false"/>
          <w:color w:val="000000"/>
          <w:sz w:val="28"/>
        </w:rPr>
        <w:t>давать оценку новым ситуациям, оценивать приобретённый опыт;</w:t>
      </w:r>
    </w:p>
    <w:p>
      <w:pPr>
        <w:spacing w:before="0" w:after="0" w:line="264"/>
        <w:ind w:firstLine="600"/>
        <w:jc w:val="both"/>
      </w:pPr>
      <w:r>
        <w:rPr>
          <w:rFonts w:ascii="Times New Roman" w:hAnsi="Times New Roman"/>
          <w:b w:val="false"/>
          <w:i w:val="false"/>
          <w:color w:val="000000"/>
          <w:sz w:val="28"/>
        </w:rPr>
        <w:t>осуществлять целенаправленный поиск переноса средств и способов действия в профессиональную среду;</w:t>
      </w:r>
    </w:p>
    <w:p>
      <w:pPr>
        <w:spacing w:before="0" w:after="0" w:line="264"/>
        <w:ind w:firstLine="600"/>
        <w:jc w:val="both"/>
      </w:pPr>
      <w:r>
        <w:rPr>
          <w:rFonts w:ascii="Times New Roman" w:hAnsi="Times New Roman"/>
          <w:b w:val="false"/>
          <w:i w:val="false"/>
          <w:color w:val="000000"/>
          <w:sz w:val="28"/>
        </w:rPr>
        <w:t>уметь переносить знания в познавательную и практическую области жизнедеятельности;</w:t>
      </w:r>
    </w:p>
    <w:p>
      <w:pPr>
        <w:spacing w:before="0" w:after="0" w:line="264"/>
        <w:ind w:firstLine="600"/>
        <w:jc w:val="both"/>
      </w:pPr>
      <w:r>
        <w:rPr>
          <w:rFonts w:ascii="Times New Roman" w:hAnsi="Times New Roman"/>
          <w:b w:val="false"/>
          <w:i w:val="false"/>
          <w:color w:val="000000"/>
          <w:sz w:val="28"/>
        </w:rPr>
        <w:t xml:space="preserve">уметь интегрировать знания из разных предметных областей; </w:t>
      </w:r>
    </w:p>
    <w:p>
      <w:pPr>
        <w:spacing w:before="0" w:after="0" w:line="264"/>
        <w:ind w:firstLine="600"/>
        <w:jc w:val="both"/>
      </w:pPr>
      <w:r>
        <w:rPr>
          <w:rFonts w:ascii="Times New Roman" w:hAnsi="Times New Roman"/>
          <w:b w:val="false"/>
          <w:i w:val="false"/>
          <w:color w:val="000000"/>
          <w:sz w:val="28"/>
        </w:rPr>
        <w:t>выдвигать новые идеи, предлагать оригинальные подходы и решения; ставить проблемы и задачи, допускающие альтернативные решения.</w:t>
      </w:r>
    </w:p>
    <w:p>
      <w:pPr>
        <w:spacing w:before="0" w:after="0" w:line="264"/>
        <w:ind w:firstLine="600"/>
        <w:jc w:val="both"/>
      </w:pPr>
      <w:r>
        <w:rPr>
          <w:rFonts w:ascii="Times New Roman" w:hAnsi="Times New Roman"/>
          <w:b w:val="false"/>
          <w:i w:val="false"/>
          <w:color w:val="000000"/>
          <w:sz w:val="28"/>
        </w:rPr>
        <w:t xml:space="preserve">У обучающегося будут сформированы следующие </w:t>
      </w:r>
      <w:r>
        <w:rPr>
          <w:rFonts w:ascii="Times New Roman" w:hAnsi="Times New Roman"/>
          <w:b w:val="false"/>
          <w:i/>
          <w:color w:val="000000"/>
          <w:sz w:val="28"/>
        </w:rPr>
        <w:t>умения работать с информацией</w:t>
      </w:r>
      <w:r>
        <w:rPr>
          <w:rFonts w:ascii="Times New Roman" w:hAnsi="Times New Roman"/>
          <w:b w:val="false"/>
          <w:i w:val="false"/>
          <w:color w:val="000000"/>
          <w:sz w:val="28"/>
        </w:rPr>
        <w:t xml:space="preserve">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pPr>
        <w:spacing w:before="0" w:after="0" w:line="264"/>
        <w:ind w:firstLine="600"/>
        <w:jc w:val="both"/>
      </w:pPr>
      <w:r>
        <w:rPr>
          <w:rFonts w:ascii="Times New Roman" w:hAnsi="Times New Roman"/>
          <w:b w:val="false"/>
          <w:i w:val="false"/>
          <w:color w:val="000000"/>
          <w:sz w:val="28"/>
        </w:rPr>
        <w:t xml:space="preserve"> 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pPr>
        <w:spacing w:before="0" w:after="0" w:line="264"/>
        <w:ind w:firstLine="600"/>
        <w:jc w:val="both"/>
      </w:pPr>
      <w:r>
        <w:rPr>
          <w:rFonts w:ascii="Times New Roman" w:hAnsi="Times New Roman"/>
          <w:b w:val="false"/>
          <w:i w:val="false"/>
          <w:color w:val="000000"/>
          <w:sz w:val="28"/>
        </w:rPr>
        <w:t>оценивать достоверность, легитимность информации, её соответствие правовым и морально-этическим нормам;</w:t>
      </w:r>
    </w:p>
    <w:p>
      <w:pPr>
        <w:spacing w:before="0" w:after="0" w:line="264"/>
        <w:ind w:firstLine="600"/>
        <w:jc w:val="both"/>
      </w:pPr>
      <w:r>
        <w:rPr>
          <w:rFonts w:ascii="Times New Roman" w:hAnsi="Times New Roman"/>
          <w:b w:val="false"/>
          <w:i w:val="false"/>
          <w:color w:val="000000"/>
          <w:sz w:val="28"/>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pPr>
        <w:spacing w:before="0" w:after="0" w:line="264"/>
        <w:ind w:firstLine="600"/>
        <w:jc w:val="both"/>
      </w:pPr>
      <w:r>
        <w:rPr>
          <w:rFonts w:ascii="Times New Roman" w:hAnsi="Times New Roman"/>
          <w:b w:val="false"/>
          <w:i w:val="false"/>
          <w:color w:val="000000"/>
          <w:sz w:val="28"/>
        </w:rPr>
        <w:t>владеть навыками распознавания и защиты информации, информационной безопасности личности.</w:t>
      </w:r>
    </w:p>
    <w:p>
      <w:pPr>
        <w:spacing w:before="0" w:after="0" w:line="264"/>
        <w:ind w:left="120"/>
        <w:jc w:val="both"/>
      </w:pPr>
      <w:r>
        <w:rPr>
          <w:rFonts w:ascii="Times New Roman" w:hAnsi="Times New Roman"/>
          <w:b/>
          <w:i w:val="false"/>
          <w:color w:val="000000"/>
          <w:sz w:val="28"/>
        </w:rPr>
        <w:t>Коммуникативные универсальные учебные действия</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умения общения как часть коммуникативных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осуществлять коммуникации во всех сферах жизни;</w:t>
      </w:r>
    </w:p>
    <w:p>
      <w:pPr>
        <w:spacing w:before="0" w:after="0" w:line="264"/>
        <w:ind w:firstLine="600"/>
        <w:jc w:val="both"/>
      </w:pPr>
      <w:r>
        <w:rPr>
          <w:rFonts w:ascii="Times New Roman" w:hAnsi="Times New Roman"/>
          <w:b w:val="false"/>
          <w:i w:val="false"/>
          <w:color w:val="000000"/>
          <w:sz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pPr>
        <w:spacing w:before="0" w:after="0" w:line="264"/>
        <w:ind w:firstLine="600"/>
        <w:jc w:val="both"/>
      </w:pPr>
      <w:r>
        <w:rPr>
          <w:rFonts w:ascii="Times New Roman" w:hAnsi="Times New Roman"/>
          <w:b w:val="false"/>
          <w:i w:val="false"/>
          <w:color w:val="000000"/>
          <w:sz w:val="28"/>
        </w:rPr>
        <w:t xml:space="preserve">владеть различными способами общения и взаимодействия; </w:t>
      </w:r>
    </w:p>
    <w:p>
      <w:pPr>
        <w:spacing w:before="0" w:after="0" w:line="264"/>
        <w:ind w:firstLine="600"/>
        <w:jc w:val="both"/>
      </w:pPr>
      <w:r>
        <w:rPr>
          <w:rFonts w:ascii="Times New Roman" w:hAnsi="Times New Roman"/>
          <w:b w:val="false"/>
          <w:i w:val="false"/>
          <w:color w:val="000000"/>
          <w:sz w:val="28"/>
        </w:rPr>
        <w:t>аргументированно вести диалог, уметь смягчать конфликтные ситуации;</w:t>
      </w:r>
    </w:p>
    <w:p>
      <w:pPr>
        <w:spacing w:before="0" w:after="0" w:line="264"/>
        <w:ind w:firstLine="600"/>
        <w:jc w:val="both"/>
      </w:pPr>
      <w:r>
        <w:rPr>
          <w:rFonts w:ascii="Times New Roman" w:hAnsi="Times New Roman"/>
          <w:b w:val="false"/>
          <w:i w:val="false"/>
          <w:color w:val="000000"/>
          <w:sz w:val="28"/>
        </w:rPr>
        <w:t>развёрнуто и логично излагать свою точку зрения с использованием языковых средств.</w:t>
      </w:r>
    </w:p>
    <w:p>
      <w:pPr>
        <w:spacing w:before="0" w:after="0" w:line="264"/>
        <w:ind w:left="120"/>
        <w:jc w:val="both"/>
      </w:pPr>
      <w:r>
        <w:rPr>
          <w:rFonts w:ascii="Times New Roman" w:hAnsi="Times New Roman"/>
          <w:b/>
          <w:i w:val="false"/>
          <w:color w:val="000000"/>
          <w:sz w:val="28"/>
        </w:rPr>
        <w:t>Регулятивные универсальные учебные действия</w:t>
      </w:r>
    </w:p>
    <w:p>
      <w:pPr>
        <w:spacing w:before="0" w:after="0" w:line="264"/>
        <w:ind w:firstLine="600"/>
        <w:jc w:val="both"/>
      </w:pPr>
      <w:r>
        <w:rPr>
          <w:rFonts w:ascii="Times New Roman" w:hAnsi="Times New Roman"/>
          <w:b w:val="false"/>
          <w:i w:val="false"/>
          <w:color w:val="000000"/>
          <w:sz w:val="28"/>
        </w:rPr>
        <w:t xml:space="preserve">У обучающегося будут сформированы следующие умения </w:t>
      </w:r>
      <w:r>
        <w:rPr>
          <w:rFonts w:ascii="Times New Roman" w:hAnsi="Times New Roman"/>
          <w:b w:val="false"/>
          <w:i/>
          <w:color w:val="000000"/>
          <w:sz w:val="28"/>
        </w:rPr>
        <w:t>самоорганизации</w:t>
      </w:r>
      <w:r>
        <w:rPr>
          <w:rFonts w:ascii="Times New Roman" w:hAnsi="Times New Roman"/>
          <w:b w:val="false"/>
          <w:i w:val="false"/>
          <w:color w:val="000000"/>
          <w:sz w:val="28"/>
        </w:rPr>
        <w:t xml:space="preserve"> как часть регулятивных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pPr>
        <w:spacing w:before="0" w:after="0" w:line="264"/>
        <w:ind w:firstLine="600"/>
        <w:jc w:val="both"/>
      </w:pPr>
      <w:r>
        <w:rPr>
          <w:rFonts w:ascii="Times New Roman" w:hAnsi="Times New Roman"/>
          <w:b w:val="false"/>
          <w:i w:val="false"/>
          <w:color w:val="000000"/>
          <w:sz w:val="28"/>
        </w:rPr>
        <w:t>самостоятельно составлять план решения проблемы с учётом имеющихся ресурсов, собственных возможностей и предпочтений;</w:t>
      </w:r>
    </w:p>
    <w:p>
      <w:pPr>
        <w:spacing w:before="0" w:after="0" w:line="264"/>
        <w:ind w:firstLine="600"/>
        <w:jc w:val="both"/>
      </w:pPr>
      <w:r>
        <w:rPr>
          <w:rFonts w:ascii="Times New Roman" w:hAnsi="Times New Roman"/>
          <w:b w:val="false"/>
          <w:i w:val="false"/>
          <w:color w:val="000000"/>
          <w:sz w:val="28"/>
        </w:rPr>
        <w:t>давать оценку новым ситуациям;</w:t>
      </w:r>
    </w:p>
    <w:p>
      <w:pPr>
        <w:spacing w:before="0" w:after="0" w:line="264"/>
        <w:ind w:firstLine="600"/>
        <w:jc w:val="both"/>
      </w:pPr>
      <w:r>
        <w:rPr>
          <w:rFonts w:ascii="Times New Roman" w:hAnsi="Times New Roman"/>
          <w:b w:val="false"/>
          <w:i w:val="false"/>
          <w:color w:val="000000"/>
          <w:sz w:val="28"/>
        </w:rPr>
        <w:t>расширять рамки учебного предмета на основе личных предпочтений;</w:t>
      </w:r>
    </w:p>
    <w:p>
      <w:pPr>
        <w:spacing w:before="0" w:after="0" w:line="264"/>
        <w:ind w:firstLine="600"/>
        <w:jc w:val="both"/>
      </w:pPr>
      <w:r>
        <w:rPr>
          <w:rFonts w:ascii="Times New Roman" w:hAnsi="Times New Roman"/>
          <w:b w:val="false"/>
          <w:i w:val="false"/>
          <w:color w:val="000000"/>
          <w:sz w:val="28"/>
        </w:rPr>
        <w:t>делать осознанный выбор, аргументировать его, брать ответственность за решение;</w:t>
      </w:r>
    </w:p>
    <w:p>
      <w:pPr>
        <w:spacing w:before="0" w:after="0" w:line="264"/>
        <w:ind w:firstLine="600"/>
        <w:jc w:val="both"/>
      </w:pPr>
      <w:r>
        <w:rPr>
          <w:rFonts w:ascii="Times New Roman" w:hAnsi="Times New Roman"/>
          <w:b w:val="false"/>
          <w:i w:val="false"/>
          <w:color w:val="000000"/>
          <w:sz w:val="28"/>
        </w:rPr>
        <w:t>оценивать приобретённый опыт;</w:t>
      </w:r>
    </w:p>
    <w:p>
      <w:pPr>
        <w:spacing w:before="0" w:after="0" w:line="264"/>
        <w:ind w:firstLine="600"/>
        <w:jc w:val="both"/>
      </w:pPr>
      <w:r>
        <w:rPr>
          <w:rFonts w:ascii="Times New Roman" w:hAnsi="Times New Roman"/>
          <w:b w:val="false"/>
          <w:i w:val="false"/>
          <w:color w:val="000000"/>
          <w:sz w:val="28"/>
        </w:rPr>
        <w:t xml:space="preserve">способствовать формированию и проявлению широкой эрудиции в разных областях знаний; </w:t>
      </w:r>
    </w:p>
    <w:p>
      <w:pPr>
        <w:spacing w:before="0" w:after="0" w:line="264"/>
        <w:ind w:firstLine="600"/>
        <w:jc w:val="both"/>
      </w:pPr>
      <w:r>
        <w:rPr>
          <w:rFonts w:ascii="Times New Roman" w:hAnsi="Times New Roman"/>
          <w:b w:val="false"/>
          <w:i w:val="false"/>
          <w:color w:val="000000"/>
          <w:sz w:val="28"/>
        </w:rPr>
        <w:t>постоянно повышать свой образовательный и культурный уровень;</w:t>
      </w:r>
    </w:p>
    <w:p>
      <w:pPr>
        <w:spacing w:before="0" w:after="0" w:line="264"/>
        <w:ind w:firstLine="600"/>
        <w:jc w:val="both"/>
      </w:pPr>
      <w:r>
        <w:rPr>
          <w:rFonts w:ascii="Times New Roman" w:hAnsi="Times New Roman"/>
          <w:b w:val="false"/>
          <w:i w:val="false"/>
          <w:color w:val="000000"/>
          <w:sz w:val="28"/>
        </w:rPr>
        <w:t xml:space="preserve">У обучающегося будут сформированы следующие умения </w:t>
      </w:r>
      <w:r>
        <w:rPr>
          <w:rFonts w:ascii="Times New Roman" w:hAnsi="Times New Roman"/>
          <w:b w:val="false"/>
          <w:i/>
          <w:color w:val="000000"/>
          <w:sz w:val="28"/>
        </w:rPr>
        <w:t>самоконтроля, принятия себя и других</w:t>
      </w:r>
      <w:r>
        <w:rPr>
          <w:rFonts w:ascii="Times New Roman" w:hAnsi="Times New Roman"/>
          <w:b w:val="false"/>
          <w:i w:val="false"/>
          <w:color w:val="000000"/>
          <w:sz w:val="28"/>
        </w:rPr>
        <w:t xml:space="preserve"> как часть регулятивных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давать оценку новым ситуациям, вносить коррективы в деятельность, оценивать соответствие результатов целям;</w:t>
      </w:r>
    </w:p>
    <w:p>
      <w:pPr>
        <w:spacing w:before="0" w:after="0" w:line="264"/>
        <w:ind w:firstLine="600"/>
        <w:jc w:val="both"/>
      </w:pPr>
      <w:r>
        <w:rPr>
          <w:rFonts w:ascii="Times New Roman" w:hAnsi="Times New Roman"/>
          <w:b w:val="false"/>
          <w:i w:val="false"/>
          <w:color w:val="000000"/>
          <w:sz w:val="28"/>
        </w:rPr>
        <w:t xml:space="preserve">владеть навыками познавательной рефлексии как осознанием совершаемых действий и мыслительных процессов, их результатов и оснований; </w:t>
      </w:r>
    </w:p>
    <w:p>
      <w:pPr>
        <w:spacing w:before="0" w:after="0" w:line="264"/>
        <w:ind w:firstLine="600"/>
        <w:jc w:val="both"/>
      </w:pPr>
      <w:r>
        <w:rPr>
          <w:rFonts w:ascii="Times New Roman" w:hAnsi="Times New Roman"/>
          <w:b w:val="false"/>
          <w:i w:val="false"/>
          <w:color w:val="000000"/>
          <w:sz w:val="28"/>
        </w:rPr>
        <w:t>использовать приёмы рефлексии для оценки ситуации, выбора верного решения;</w:t>
      </w:r>
    </w:p>
    <w:p>
      <w:pPr>
        <w:spacing w:before="0" w:after="0" w:line="264"/>
        <w:ind w:firstLine="600"/>
        <w:jc w:val="both"/>
      </w:pPr>
      <w:r>
        <w:rPr>
          <w:rFonts w:ascii="Times New Roman" w:hAnsi="Times New Roman"/>
          <w:b w:val="false"/>
          <w:i w:val="false"/>
          <w:color w:val="000000"/>
          <w:sz w:val="28"/>
        </w:rPr>
        <w:t>уметь оценивать риски и своевременно принимать решения по их снижению;</w:t>
      </w:r>
    </w:p>
    <w:p>
      <w:pPr>
        <w:spacing w:before="0" w:after="0" w:line="264"/>
        <w:ind w:firstLine="600"/>
        <w:jc w:val="both"/>
      </w:pPr>
      <w:r>
        <w:rPr>
          <w:rFonts w:ascii="Times New Roman" w:hAnsi="Times New Roman"/>
          <w:b w:val="false"/>
          <w:i w:val="false"/>
          <w:color w:val="000000"/>
          <w:sz w:val="28"/>
        </w:rPr>
        <w:t>принимать мотивы и аргументы других при анализе результатов деятельности;</w:t>
      </w:r>
    </w:p>
    <w:p>
      <w:pPr>
        <w:spacing w:before="0" w:after="0" w:line="264"/>
        <w:ind w:firstLine="600"/>
        <w:jc w:val="both"/>
      </w:pPr>
      <w:r>
        <w:rPr>
          <w:rFonts w:ascii="Times New Roman" w:hAnsi="Times New Roman"/>
          <w:b w:val="false"/>
          <w:i w:val="false"/>
          <w:color w:val="000000"/>
          <w:sz w:val="28"/>
        </w:rPr>
        <w:t>принимать себя, понимая свои недостатки и достоинства;</w:t>
      </w:r>
    </w:p>
    <w:p>
      <w:pPr>
        <w:spacing w:before="0" w:after="0" w:line="264"/>
        <w:ind w:firstLine="600"/>
        <w:jc w:val="both"/>
      </w:pPr>
      <w:r>
        <w:rPr>
          <w:rFonts w:ascii="Times New Roman" w:hAnsi="Times New Roman"/>
          <w:b w:val="false"/>
          <w:i w:val="false"/>
          <w:color w:val="000000"/>
          <w:sz w:val="28"/>
        </w:rPr>
        <w:t>принимать мотивы и аргументы других при анализе результатов деятельности;</w:t>
      </w:r>
    </w:p>
    <w:p>
      <w:pPr>
        <w:spacing w:before="0" w:after="0" w:line="264"/>
        <w:ind w:firstLine="600"/>
        <w:jc w:val="both"/>
      </w:pPr>
      <w:r>
        <w:rPr>
          <w:rFonts w:ascii="Times New Roman" w:hAnsi="Times New Roman"/>
          <w:b w:val="false"/>
          <w:i w:val="false"/>
          <w:color w:val="000000"/>
          <w:sz w:val="28"/>
        </w:rPr>
        <w:t>признавать своё право и право других на ошибки;</w:t>
      </w:r>
    </w:p>
    <w:p>
      <w:pPr>
        <w:spacing w:before="0" w:after="0" w:line="264"/>
        <w:ind w:firstLine="600"/>
        <w:jc w:val="both"/>
      </w:pPr>
      <w:r>
        <w:rPr>
          <w:rFonts w:ascii="Times New Roman" w:hAnsi="Times New Roman"/>
          <w:b w:val="false"/>
          <w:i w:val="false"/>
          <w:color w:val="000000"/>
          <w:sz w:val="28"/>
        </w:rPr>
        <w:t>развивать способность понимать мир с позиции другого человека.</w:t>
      </w:r>
    </w:p>
    <w:p>
      <w:pPr>
        <w:spacing w:before="0" w:after="0" w:line="264"/>
        <w:ind w:firstLine="600"/>
        <w:jc w:val="both"/>
      </w:pPr>
      <w:r>
        <w:rPr>
          <w:rFonts w:ascii="Times New Roman" w:hAnsi="Times New Roman"/>
          <w:b w:val="false"/>
          <w:i w:val="false"/>
          <w:color w:val="000000"/>
          <w:sz w:val="28"/>
        </w:rPr>
        <w:t xml:space="preserve">У обучающегося будут сформированы следующие умения </w:t>
      </w:r>
      <w:r>
        <w:rPr>
          <w:rFonts w:ascii="Times New Roman" w:hAnsi="Times New Roman"/>
          <w:b w:val="false"/>
          <w:i/>
          <w:color w:val="000000"/>
          <w:sz w:val="28"/>
        </w:rPr>
        <w:t>совместной деятельности</w:t>
      </w:r>
      <w:r>
        <w:rPr>
          <w:rFonts w:ascii="Times New Roman" w:hAnsi="Times New Roman"/>
          <w:b w:val="false"/>
          <w:i w:val="false"/>
          <w:color w:val="000000"/>
          <w:sz w:val="28"/>
        </w:rPr>
        <w:t xml:space="preserve"> как часть коммуникативных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понимать и использовать преимущества командной и индивидуальной работы;</w:t>
      </w:r>
    </w:p>
    <w:p>
      <w:pPr>
        <w:spacing w:before="0" w:after="0" w:line="264"/>
        <w:ind w:firstLine="600"/>
        <w:jc w:val="both"/>
      </w:pPr>
      <w:r>
        <w:rPr>
          <w:rFonts w:ascii="Times New Roman" w:hAnsi="Times New Roman"/>
          <w:b w:val="false"/>
          <w:i w:val="false"/>
          <w:color w:val="000000"/>
          <w:sz w:val="28"/>
        </w:rPr>
        <w:t>выбирать тематику и методы совместных действий с учётом общих интересов, и возможностей каждого члена коллектива;</w:t>
      </w:r>
    </w:p>
    <w:p>
      <w:pPr>
        <w:spacing w:before="0" w:after="0" w:line="264"/>
        <w:ind w:firstLine="600"/>
        <w:jc w:val="both"/>
      </w:pPr>
      <w:r>
        <w:rPr>
          <w:rFonts w:ascii="Times New Roman" w:hAnsi="Times New Roman"/>
          <w:b w:val="false"/>
          <w:i w:val="false"/>
          <w:color w:val="000000"/>
          <w:sz w:val="28"/>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pPr>
        <w:spacing w:before="0" w:after="0" w:line="264"/>
        <w:ind w:firstLine="600"/>
        <w:jc w:val="both"/>
      </w:pPr>
      <w:r>
        <w:rPr>
          <w:rFonts w:ascii="Times New Roman" w:hAnsi="Times New Roman"/>
          <w:b w:val="false"/>
          <w:i w:val="false"/>
          <w:color w:val="000000"/>
          <w:sz w:val="28"/>
        </w:rPr>
        <w:t>оценивать качество вклада своего и каждого участника команды в общий результат по разработанным критериям;</w:t>
      </w:r>
    </w:p>
    <w:p>
      <w:pPr>
        <w:spacing w:before="0" w:after="0" w:line="264"/>
        <w:ind w:firstLine="600"/>
        <w:jc w:val="both"/>
      </w:pPr>
      <w:r>
        <w:rPr>
          <w:rFonts w:ascii="Times New Roman" w:hAnsi="Times New Roman"/>
          <w:b w:val="false"/>
          <w:i w:val="false"/>
          <w:color w:val="000000"/>
          <w:sz w:val="28"/>
        </w:rPr>
        <w:t xml:space="preserve">предлагать новые проекты, оценивать идеи с позиции новизны, оригинальности, практической значимости; </w:t>
      </w:r>
    </w:p>
    <w:p>
      <w:pPr>
        <w:spacing w:before="0" w:after="0" w:line="264"/>
        <w:ind w:firstLine="600"/>
        <w:jc w:val="both"/>
      </w:pPr>
      <w:r>
        <w:rPr>
          <w:rFonts w:ascii="Times New Roman" w:hAnsi="Times New Roman"/>
          <w:b w:val="false"/>
          <w:i w:val="false"/>
          <w:color w:val="000000"/>
          <w:sz w:val="28"/>
        </w:rPr>
        <w:t>осуществлять позитивное стратегическое поведение в различных ситуациях; проявлять творчество и воображение, быть инициативным.</w:t>
      </w:r>
    </w:p>
    <w:p>
      <w:pPr>
        <w:spacing w:before="0" w:after="0"/>
        <w:ind w:left="120"/>
        <w:jc w:val="left"/>
      </w:pPr>
      <w:bookmarkStart w:name="_Toc137510621" w:id="17"/>
      <w:bookmarkEnd w:id="17"/>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r>
        <w:rPr>
          <w:rFonts w:ascii="Times New Roman" w:hAnsi="Times New Roman"/>
          <w:b w:val="false"/>
          <w:i w:val="false"/>
          <w:color w:val="000000"/>
          <w:sz w:val="28"/>
        </w:rPr>
        <w:t xml:space="preserve">К концу обучения </w:t>
      </w:r>
      <w:r>
        <w:rPr>
          <w:rFonts w:ascii="Times New Roman" w:hAnsi="Times New Roman"/>
          <w:b/>
          <w:i/>
          <w:color w:val="000000"/>
          <w:sz w:val="28"/>
        </w:rPr>
        <w:t>в 10 классе</w:t>
      </w:r>
      <w:r>
        <w:rPr>
          <w:rFonts w:ascii="Times New Roman" w:hAnsi="Times New Roman"/>
          <w:b w:val="false"/>
          <w:i w:val="false"/>
          <w:color w:val="000000"/>
          <w:sz w:val="28"/>
        </w:rPr>
        <w:t xml:space="preserve"> обучающийся получит следующие предметные результаты по отдельным темам программы по физической культуре.</w:t>
      </w:r>
    </w:p>
    <w:p>
      <w:pPr>
        <w:spacing w:before="0" w:after="0" w:line="264"/>
        <w:ind w:firstLine="600"/>
        <w:jc w:val="both"/>
      </w:pPr>
      <w:r>
        <w:rPr>
          <w:rFonts w:ascii="Times New Roman" w:hAnsi="Times New Roman"/>
          <w:b/>
          <w:i/>
          <w:color w:val="000000"/>
          <w:sz w:val="28"/>
        </w:rPr>
        <w:t xml:space="preserve">Раздел «Знания о физической культуре»: </w:t>
      </w:r>
    </w:p>
    <w:p>
      <w:pPr>
        <w:spacing w:before="0" w:after="0" w:line="264"/>
        <w:ind w:firstLine="600"/>
        <w:jc w:val="both"/>
      </w:pPr>
      <w:r>
        <w:rPr>
          <w:rFonts w:ascii="Times New Roman" w:hAnsi="Times New Roman"/>
          <w:b w:val="false"/>
          <w:i w:val="false"/>
          <w:color w:val="000000"/>
          <w:sz w:val="28"/>
        </w:rPr>
        <w:t>характеризовать физическую культуру как явление культуры, её направления и формы организации, роль и значение в жизни современного человека и общества;</w:t>
      </w:r>
    </w:p>
    <w:p>
      <w:pPr>
        <w:spacing w:before="0" w:after="0" w:line="264"/>
        <w:ind w:firstLine="600"/>
        <w:jc w:val="both"/>
      </w:pPr>
      <w:r>
        <w:rPr>
          <w:rFonts w:ascii="Times New Roman" w:hAnsi="Times New Roman"/>
          <w:b w:val="false"/>
          <w:i w:val="false"/>
          <w:color w:val="000000"/>
          <w:sz w:val="28"/>
        </w:rPr>
        <w:t>ориентироваться в основных статьях Федерального закона «О физической культуре и спорте в Российской Федерации», руководствоваться ими при организации активного отдыха в разнообразных формах физкультурно-оздоровительной и спортивно-массовой деятельности;</w:t>
      </w:r>
    </w:p>
    <w:p>
      <w:pPr>
        <w:spacing w:before="0" w:after="0" w:line="264"/>
        <w:ind w:firstLine="600"/>
        <w:jc w:val="both"/>
      </w:pPr>
      <w:r>
        <w:rPr>
          <w:rFonts w:ascii="Times New Roman" w:hAnsi="Times New Roman"/>
          <w:b w:val="false"/>
          <w:i w:val="false"/>
          <w:color w:val="000000"/>
          <w:sz w:val="28"/>
        </w:rPr>
        <w:t xml:space="preserve">положительно оценивать связь современных оздоровительных систем физической культуры и здоровья человека, раскрывать их целевое назначение и формы организации, возможность использовать для самостоятельных занятий с учётом индивидуальных интересов и функциональных возможностей. </w:t>
      </w:r>
    </w:p>
    <w:p>
      <w:pPr>
        <w:spacing w:before="0" w:after="0" w:line="264"/>
        <w:ind w:firstLine="600"/>
        <w:jc w:val="both"/>
      </w:pPr>
      <w:r>
        <w:rPr>
          <w:rFonts w:ascii="Times New Roman" w:hAnsi="Times New Roman"/>
          <w:b/>
          <w:i/>
          <w:color w:val="000000"/>
          <w:sz w:val="28"/>
        </w:rPr>
        <w:t>Раздел «Организация самостоятельных занятий»:</w:t>
      </w:r>
    </w:p>
    <w:p>
      <w:pPr>
        <w:spacing w:before="0" w:after="0" w:line="264"/>
        <w:ind w:firstLine="600"/>
        <w:jc w:val="both"/>
      </w:pPr>
      <w:r>
        <w:rPr>
          <w:rFonts w:ascii="Times New Roman" w:hAnsi="Times New Roman"/>
          <w:b w:val="false"/>
          <w:i w:val="false"/>
          <w:color w:val="000000"/>
          <w:sz w:val="28"/>
        </w:rPr>
        <w:t xml:space="preserve">проектировать досуговую деятельность с включением в её содержание разнообразных форм активного отдыха, тренировочных и оздоровительных занятий, физкультурно-массовых мероприятий и спортивных соревнований; </w:t>
      </w:r>
    </w:p>
    <w:p>
      <w:pPr>
        <w:spacing w:before="0" w:after="0" w:line="264"/>
        <w:ind w:firstLine="600"/>
        <w:jc w:val="both"/>
      </w:pPr>
      <w:r>
        <w:rPr>
          <w:rFonts w:ascii="Times New Roman" w:hAnsi="Times New Roman"/>
          <w:b w:val="false"/>
          <w:i w:val="false"/>
          <w:color w:val="000000"/>
          <w:sz w:val="28"/>
        </w:rPr>
        <w:t xml:space="preserve">контролировать показатели индивидуального здоровья и функционального состояния организма, использовать их при планировании содержания и направленности самостоятельных занятий кондиционной тренировкой, оценке её эффективности; </w:t>
      </w:r>
    </w:p>
    <w:p>
      <w:pPr>
        <w:spacing w:before="0" w:after="0" w:line="264"/>
        <w:ind w:firstLine="600"/>
        <w:jc w:val="both"/>
      </w:pPr>
      <w:r>
        <w:rPr>
          <w:rFonts w:ascii="Times New Roman" w:hAnsi="Times New Roman"/>
          <w:b w:val="false"/>
          <w:i w:val="false"/>
          <w:color w:val="000000"/>
          <w:sz w:val="28"/>
        </w:rPr>
        <w:t xml:space="preserve">планировать системную организацию занятий кондиционной тренировкой, подбирать содержание и контролировать направленность тренировочных воздействий на повышение физической работоспособности и выполнение норм Комплекса «Готов к труду и обороне». </w:t>
      </w:r>
    </w:p>
    <w:p>
      <w:pPr>
        <w:spacing w:before="0" w:after="0" w:line="264"/>
        <w:ind w:firstLine="600"/>
        <w:jc w:val="both"/>
      </w:pPr>
      <w:r>
        <w:rPr>
          <w:rFonts w:ascii="Times New Roman" w:hAnsi="Times New Roman"/>
          <w:b/>
          <w:i/>
          <w:color w:val="000000"/>
          <w:sz w:val="28"/>
        </w:rPr>
        <w:t>Раздел «Физическое совершенствование»:</w:t>
      </w:r>
    </w:p>
    <w:p>
      <w:pPr>
        <w:spacing w:before="0" w:after="0" w:line="264"/>
        <w:ind w:firstLine="600"/>
        <w:jc w:val="both"/>
      </w:pPr>
      <w:r>
        <w:rPr>
          <w:rFonts w:ascii="Times New Roman" w:hAnsi="Times New Roman"/>
          <w:b w:val="false"/>
          <w:i w:val="false"/>
          <w:color w:val="000000"/>
          <w:sz w:val="28"/>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pPr>
        <w:spacing w:before="0" w:after="0" w:line="264"/>
        <w:ind w:firstLine="600"/>
        <w:jc w:val="both"/>
      </w:pPr>
      <w:r>
        <w:rPr>
          <w:rFonts w:ascii="Times New Roman" w:hAnsi="Times New Roman"/>
          <w:b w:val="false"/>
          <w:i w:val="false"/>
          <w:color w:val="000000"/>
          <w:sz w:val="28"/>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в физическом развитии и физическом совершенствовании;</w:t>
      </w:r>
    </w:p>
    <w:p>
      <w:pPr>
        <w:spacing w:before="0" w:after="0" w:line="264"/>
        <w:ind w:firstLine="600"/>
        <w:jc w:val="both"/>
      </w:pPr>
      <w:r>
        <w:rPr>
          <w:rFonts w:ascii="Times New Roman" w:hAnsi="Times New Roman"/>
          <w:b w:val="false"/>
          <w:i w:val="false"/>
          <w:color w:val="000000"/>
          <w:sz w:val="28"/>
        </w:rPr>
        <w:t>выполнять упражнения общефизической подготовки, использовать их в планировании кондиционной тренировки;</w:t>
      </w:r>
    </w:p>
    <w:p>
      <w:pPr>
        <w:spacing w:before="0" w:after="0" w:line="264"/>
        <w:ind w:firstLine="600"/>
        <w:jc w:val="both"/>
      </w:pPr>
      <w:r>
        <w:rPr>
          <w:rFonts w:ascii="Times New Roman" w:hAnsi="Times New Roman"/>
          <w:b w:val="false"/>
          <w:i w:val="false"/>
          <w:color w:val="000000"/>
          <w:sz w:val="28"/>
        </w:rPr>
        <w:t>демонстрировать основные технические и тактические действия в игровых видах спорта в условиях учебной и соревновательной деятельности, осуществлять судейство по одному из освоенных видов (футбол, волейбол, баскетбол);</w:t>
      </w:r>
    </w:p>
    <w:p>
      <w:pPr>
        <w:spacing w:before="0" w:after="0" w:line="264"/>
        <w:ind w:firstLine="600"/>
        <w:jc w:val="both"/>
      </w:pPr>
      <w:r>
        <w:rPr>
          <w:rFonts w:ascii="Times New Roman" w:hAnsi="Times New Roman"/>
          <w:b w:val="false"/>
          <w:i w:val="false"/>
          <w:color w:val="000000"/>
          <w:sz w:val="28"/>
        </w:rPr>
        <w:t xml:space="preserve">демонстрировать приросты показателей в развитии основных физических качеств, результатов в тестовых заданиях Комплекса «Готов к труду и обороне». </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 xml:space="preserve">К концу обучения </w:t>
      </w:r>
      <w:r>
        <w:rPr>
          <w:rFonts w:ascii="Times New Roman" w:hAnsi="Times New Roman"/>
          <w:b/>
          <w:i/>
          <w:color w:val="000000"/>
          <w:sz w:val="28"/>
        </w:rPr>
        <w:t>в 11 классе</w:t>
      </w:r>
      <w:r>
        <w:rPr>
          <w:rFonts w:ascii="Times New Roman" w:hAnsi="Times New Roman"/>
          <w:b w:val="false"/>
          <w:i w:val="false"/>
          <w:color w:val="000000"/>
          <w:sz w:val="28"/>
        </w:rPr>
        <w:t xml:space="preserve"> обучающийся получит следующие предметные результаты по отдельным темам программы по физической культуре:</w:t>
      </w:r>
    </w:p>
    <w:p>
      <w:pPr>
        <w:spacing w:before="0" w:after="0" w:line="264"/>
        <w:ind w:firstLine="600"/>
        <w:jc w:val="both"/>
      </w:pPr>
      <w:r>
        <w:rPr>
          <w:rFonts w:ascii="Times New Roman" w:hAnsi="Times New Roman"/>
          <w:b/>
          <w:i/>
          <w:color w:val="000000"/>
          <w:sz w:val="28"/>
        </w:rPr>
        <w:t xml:space="preserve">Раздел «Знания о физической культуре»: </w:t>
      </w:r>
    </w:p>
    <w:p>
      <w:pPr>
        <w:spacing w:before="0" w:after="0" w:line="264"/>
        <w:ind w:firstLine="600"/>
        <w:jc w:val="both"/>
      </w:pPr>
      <w:r>
        <w:rPr>
          <w:rFonts w:ascii="Times New Roman" w:hAnsi="Times New Roman"/>
          <w:b w:val="false"/>
          <w:i w:val="false"/>
          <w:color w:val="000000"/>
          <w:sz w:val="28"/>
        </w:rPr>
        <w:t xml:space="preserve">характеризовать адаптацию организма к физическим нагрузкам как основу укрепления здоровья, учитывать её этапы при планировании самостоятельных занятий кондиционной тренировкой; </w:t>
      </w:r>
    </w:p>
    <w:p>
      <w:pPr>
        <w:spacing w:before="0" w:after="0" w:line="264"/>
        <w:ind w:firstLine="600"/>
        <w:jc w:val="both"/>
      </w:pPr>
      <w:r>
        <w:rPr>
          <w:rFonts w:ascii="Times New Roman" w:hAnsi="Times New Roman"/>
          <w:b w:val="false"/>
          <w:i w:val="false"/>
          <w:color w:val="000000"/>
          <w:sz w:val="28"/>
        </w:rPr>
        <w:t>положительно оценивать роль физической культуры в научной организации труда, профилактике профессиональных заболеваний и оптимизации работоспособности, предупреждении раннего старения и сохранении творческого долголетия;</w:t>
      </w:r>
    </w:p>
    <w:p>
      <w:pPr>
        <w:spacing w:before="0" w:after="0" w:line="264"/>
        <w:ind w:firstLine="600"/>
        <w:jc w:val="both"/>
      </w:pPr>
      <w:r>
        <w:rPr>
          <w:rFonts w:ascii="Times New Roman" w:hAnsi="Times New Roman"/>
          <w:b w:val="false"/>
          <w:i w:val="false"/>
          <w:color w:val="000000"/>
          <w:sz w:val="28"/>
        </w:rPr>
        <w:t xml:space="preserve">выявлять возможные причины возникновения травм во время самостоятельных занятий физической культурой и спортом, руководствоваться правилами их предупреждения и оказания первой помощи. </w:t>
      </w:r>
    </w:p>
    <w:p>
      <w:pPr>
        <w:spacing w:before="0" w:after="0" w:line="264"/>
        <w:ind w:firstLine="600"/>
        <w:jc w:val="both"/>
      </w:pPr>
      <w:r>
        <w:rPr>
          <w:rFonts w:ascii="Times New Roman" w:hAnsi="Times New Roman"/>
          <w:b/>
          <w:i/>
          <w:color w:val="000000"/>
          <w:sz w:val="28"/>
        </w:rPr>
        <w:t>Раздел «Организация самостоятельных занятий»:</w:t>
      </w:r>
    </w:p>
    <w:p>
      <w:pPr>
        <w:spacing w:before="0" w:after="0" w:line="264"/>
        <w:ind w:firstLine="600"/>
        <w:jc w:val="both"/>
      </w:pPr>
      <w:r>
        <w:rPr>
          <w:rFonts w:ascii="Times New Roman" w:hAnsi="Times New Roman"/>
          <w:b w:val="false"/>
          <w:i w:val="false"/>
          <w:color w:val="000000"/>
          <w:sz w:val="28"/>
        </w:rPr>
        <w:t>планировать оздоровительные мероприятия в режиме учебной и трудовой деятельности с целью профилактики умственного и физического утомления, оптимизации работоспособности и функциональной активности основных психических процессов;</w:t>
      </w:r>
    </w:p>
    <w:p>
      <w:pPr>
        <w:spacing w:before="0" w:after="0" w:line="264"/>
        <w:ind w:firstLine="600"/>
        <w:jc w:val="both"/>
      </w:pPr>
      <w:r>
        <w:rPr>
          <w:rFonts w:ascii="Times New Roman" w:hAnsi="Times New Roman"/>
          <w:b w:val="false"/>
          <w:i w:val="false"/>
          <w:color w:val="000000"/>
          <w:sz w:val="28"/>
        </w:rPr>
        <w:t xml:space="preserve">организовывать и проводить сеансы релаксации, банных процедур и самомассажа с целью восстановления организма после умственных и физических нагрузок; </w:t>
      </w:r>
    </w:p>
    <w:p>
      <w:pPr>
        <w:spacing w:before="0" w:after="0" w:line="264"/>
        <w:ind w:firstLine="600"/>
        <w:jc w:val="both"/>
      </w:pPr>
      <w:r>
        <w:rPr>
          <w:rFonts w:ascii="Times New Roman" w:hAnsi="Times New Roman"/>
          <w:b w:val="false"/>
          <w:i w:val="false"/>
          <w:color w:val="000000"/>
          <w:sz w:val="28"/>
        </w:rPr>
        <w:t xml:space="preserve">проводить самостоятельные занятия по подготовке к успешному выполнению нормативных требований комплекса «Готов к труду и обороне», планировать их содержание и физические нагрузки, исходя из индивидуальных результатов в тестовых испытаниях. </w:t>
      </w:r>
    </w:p>
    <w:p>
      <w:pPr>
        <w:spacing w:before="0" w:after="0" w:line="264"/>
        <w:ind w:firstLine="600"/>
        <w:jc w:val="both"/>
      </w:pPr>
      <w:r>
        <w:rPr>
          <w:rFonts w:ascii="Times New Roman" w:hAnsi="Times New Roman"/>
          <w:b/>
          <w:i/>
          <w:color w:val="000000"/>
          <w:sz w:val="28"/>
        </w:rPr>
        <w:t>Раздел «Физическое совершенствование»:</w:t>
      </w:r>
    </w:p>
    <w:p>
      <w:pPr>
        <w:spacing w:before="0" w:after="0" w:line="264"/>
        <w:ind w:firstLine="600"/>
        <w:jc w:val="both"/>
      </w:pPr>
      <w:r>
        <w:rPr>
          <w:rFonts w:ascii="Times New Roman" w:hAnsi="Times New Roman"/>
          <w:b w:val="false"/>
          <w:i w:val="false"/>
          <w:color w:val="000000"/>
          <w:sz w:val="28"/>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pPr>
        <w:spacing w:before="0" w:after="0" w:line="264"/>
        <w:ind w:firstLine="600"/>
        <w:jc w:val="both"/>
      </w:pPr>
      <w:r>
        <w:rPr>
          <w:rFonts w:ascii="Times New Roman" w:hAnsi="Times New Roman"/>
          <w:b w:val="false"/>
          <w:i w:val="false"/>
          <w:color w:val="000000"/>
          <w:sz w:val="28"/>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и потребностей в физическом развитии и физическом совершенствовании;</w:t>
      </w:r>
    </w:p>
    <w:p>
      <w:pPr>
        <w:spacing w:before="0" w:after="0" w:line="264"/>
        <w:ind w:firstLine="600"/>
        <w:jc w:val="both"/>
      </w:pPr>
      <w:r>
        <w:rPr>
          <w:rFonts w:ascii="Times New Roman" w:hAnsi="Times New Roman"/>
          <w:b w:val="false"/>
          <w:i w:val="false"/>
          <w:color w:val="000000"/>
          <w:sz w:val="28"/>
        </w:rPr>
        <w:t>демонстрировать технику приёмов и защитных действий из атлетических единоборств, выполнять их во взаимодействии с партнёром;</w:t>
      </w:r>
    </w:p>
    <w:p>
      <w:pPr>
        <w:spacing w:before="0" w:after="0" w:line="264"/>
        <w:ind w:firstLine="600"/>
        <w:jc w:val="both"/>
      </w:pPr>
      <w:r>
        <w:rPr>
          <w:rFonts w:ascii="Times New Roman" w:hAnsi="Times New Roman"/>
          <w:b w:val="false"/>
          <w:i w:val="false"/>
          <w:color w:val="000000"/>
          <w:sz w:val="28"/>
        </w:rPr>
        <w:t>демонстрировать основные технические и тактические действия в игровых видах спорта, выполнять их в условиях учебной и соревновательной деятельности (футбол, волейбол, баскетбол);</w:t>
      </w:r>
    </w:p>
    <w:p>
      <w:pPr>
        <w:spacing w:before="0" w:after="0" w:line="264"/>
        <w:ind w:firstLine="600"/>
        <w:jc w:val="both"/>
      </w:pPr>
      <w:r>
        <w:rPr>
          <w:rFonts w:ascii="Times New Roman" w:hAnsi="Times New Roman"/>
          <w:b w:val="false"/>
          <w:i w:val="false"/>
          <w:color w:val="000000"/>
          <w:sz w:val="28"/>
        </w:rPr>
        <w:t>выполнять комплексы физических упражнений на развитие основных физических качеств, демонстрировать ежегодные приросты в тестовых заданиях Комплекса «Готов к труду и обороне».</w:t>
      </w:r>
    </w:p>
    <w:bookmarkStart w:name="block-25179735" w:id="18"/>
    <w:p>
      <w:pPr>
        <w:sectPr>
          <w:pgSz w:w="11906" w:h="16383" w:orient="portrait"/>
        </w:sectPr>
      </w:pPr>
    </w:p>
    <w:bookmarkEnd w:id="18"/>
    <w:bookmarkEnd w:id="12"/>
    <w:bookmarkStart w:name="block-25179736" w:id="19"/>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729"/>
        <w:gridCol w:w="2560"/>
        <w:gridCol w:w="1421"/>
        <w:gridCol w:w="2456"/>
        <w:gridCol w:w="2579"/>
        <w:gridCol w:w="3849"/>
      </w:tblGrid>
      <w:tr>
        <w:trPr>
          <w:trHeight w:val="300" w:hRule="atLeast"/>
          <w:trHeight w:val="144" w:hRule="atLeast"/>
        </w:trPr>
        <w:tc>
          <w:tcPr>
            <w:tcW w:w="5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9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1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Знания о физической культуре</w:t>
            </w:r>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Физическая культура как социальное явление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63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Физическая культура как средство укрепления здоровья человека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Способы самостоятельной двигательной деятельности</w:t>
            </w:r>
          </w:p>
        </w:tc>
      </w:tr>
      <w:tr>
        <w:trPr>
          <w:trHeight w:val="163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Физкультурно-оздоровительные мероприятия в условиях активного отдыха и досуга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ФИЗИЧЕСКОЕ СОВЕРШЕНСТВОВАНИЕ</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Физкультурно-оздоровительная деятельность</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Физкультурно-оздоровительная деятельность</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Спортивно-оздоровительная деятельность</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«Спортивные игры». Футбол</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«Спортивные игры». Баскетбол</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84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«Спортивные игры». Волейбол</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Прикладно-ориентированная двигательная деятельность</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«Плавательная подготовка»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Модуль «Спортивная и физическая подготовка»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Спортивная подготовка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Базовая физическая подготовка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i w:val="false"/>
                <w:color w:val="000000"/>
                <w:sz w:val="24"/>
              </w:rPr>
              <w:t>Итого</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729"/>
        <w:gridCol w:w="2560"/>
        <w:gridCol w:w="1421"/>
        <w:gridCol w:w="2456"/>
        <w:gridCol w:w="2579"/>
        <w:gridCol w:w="3849"/>
      </w:tblGrid>
      <w:tr>
        <w:trPr>
          <w:trHeight w:val="300" w:hRule="atLeast"/>
          <w:trHeight w:val="144" w:hRule="atLeast"/>
        </w:trPr>
        <w:tc>
          <w:tcPr>
            <w:tcW w:w="5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9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1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Знания о физической культуре</w:t>
            </w:r>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современного человека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90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Профилактика травматизма и оказание перовой помощи во время занятий физической культурой</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Способы самостоятельной двигательной деятельности</w:t>
            </w:r>
          </w:p>
        </w:tc>
      </w:tr>
      <w:tr>
        <w:trPr>
          <w:trHeight w:val="190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Современные оздоровительные методы и процедуры в режиме здорового образа жизни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217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Самостоятельная подготовка к выполнению нормативных требований комплекса «Готов к труду и обороне»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0" w:type="auto"/>
            <w:gridSpan w:val="3"/>
            <w:tcBorders/>
            <w:tcMar>
              <w:top w:w="50" w:type="dxa"/>
              <w:left w:w="100" w:type="dxa"/>
            </w:tcMar>
            <w:vAlign w:val="center"/>
          </w:tcPr>
          <w:p>
            <w:pPr>
              <w:jc w:val="left"/>
            </w:pPr>
          </w:p>
        </w:tc>
      </w:tr>
      <w:tr>
        <w:trPr>
          <w:trHeight w:val="405"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ФИЗИЧЕСКОЕ СОВЕРШЕНСТВОВАНИЕ</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Физкультурно-оздоровительная деятельность</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Физкультурно-оздоровительная деятельность</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Спортивно-оздоровительная деятельность</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«Спортивные игры». Футбол</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«Спортивные игры». Баскетбол</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«Спортивные игры». Волейбол</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Прикладно-ориентированная двигательная деятельность</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«Атлетические единоборства»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Модуль «Спортивная и физическая подготовка»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Спортивная подготовка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Базовая физическая подготовка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i w:val="false"/>
                <w:color w:val="000000"/>
                <w:sz w:val="24"/>
              </w:rPr>
              <w:t>Итого</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jc w:val="left"/>
            </w:pPr>
          </w:p>
        </w:tc>
      </w:tr>
    </w:tbl>
    <w:p>
      <w:pPr>
        <w:sectPr>
          <w:pgSz w:w="16383" w:h="11906" w:orient="landscape"/>
        </w:sectPr>
      </w:pPr>
    </w:p>
    <w:bookmarkStart w:name="block-25179736" w:id="20"/>
    <w:p>
      <w:pPr>
        <w:sectPr>
          <w:pgSz w:w="16383" w:h="11906" w:orient="landscape"/>
        </w:sectPr>
      </w:pPr>
    </w:p>
    <w:bookmarkEnd w:id="20"/>
    <w:bookmarkEnd w:id="19"/>
    <w:bookmarkStart w:name="block-25179737" w:id="21"/>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662"/>
        <w:gridCol w:w="2880"/>
        <w:gridCol w:w="1165"/>
        <w:gridCol w:w="2158"/>
        <w:gridCol w:w="2302"/>
        <w:gridCol w:w="1628"/>
        <w:gridCol w:w="2799"/>
      </w:tblGrid>
      <w:tr>
        <w:trPr>
          <w:trHeight w:val="300" w:hRule="atLeast"/>
          <w:trHeight w:val="144" w:hRule="atLeast"/>
        </w:trPr>
        <w:tc>
          <w:tcPr>
            <w:tcW w:w="46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Истоки возникновения культуры как социального явления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как способ развития человека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как условие активной жизнедеятельности человека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2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направления и формы организации физической культуры в современном обществе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Всероссийский физкультурно-спортивный комплекс «Готов к труду и обороне» (ГТО)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Физическая культура и физическое здоровье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Физическая культура и психическое здоровье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Физическая культура и социальное здоровье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организации образа жизни современного человека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Проектирование индивидуальной досуговой деятельности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состояния здоровья в процессе самостоятельных занятий оздоровительной физической культурой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состояния здоровья в процессе самостоятельных занятий оздоровительной физической культурой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состояния здоровья с помощью функциональных проб</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состояния здоровья с помощью функциональных проб</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Оценивание текущего состояния организма с помощью субъективных и объективных показателей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Оценивание текущего состояния организма с помощью субъективных и объективных показателей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Организация и планирование занятий кондиционной тренировкой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Организация и планирование занятий кондиционной тренировкой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для профилактики нарушения и коррекции осанки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для профилактики перенапряжения органов зрения и мышц опорно-двигательного аппарата при длительной работе за компьютером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Комплекс упражнений атлетической гимнастки для занятий кондиционной тренировкой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0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Комплекс упражнений атлетической гимнастки для занятий кондиционной тренировкой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Комплекс упражнений аэробной гимнастики для занятий кондиционной тренировкой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Комплекс упражнений аэробной гимнастики для занятий кондиционной тренировкой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Техническая подготовка в футболе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Тактическая подготовка в футболе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силовых и скоростных способностей средствами игры футбол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координационных способностей средствами игры футбол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выносливости средствами игры футбол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Совершенствование технических действий в передаче мяча, стоя на месте и в движении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Совершенствование техники ведение мяча и во взаимодействии с партнером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Совершенствование техники удара по мячу в движении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Тренировочные игры по мини-футболу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7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судейства игры футбол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Техническая подготовка в баскетболе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Тактическая подготовка в баскетболе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скоростных и силовых способностей средствами игры баскетбол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координационных способностей средствами игры баскетбол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выносливости средствами игры баскетбол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Совершенствование техники ведение мяча и во взаимодействии с партнером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Совершенствование техники броска мяча в корзину в движении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Совершенствование техники броска мяча в корзину в движении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Тренировочные игры по баскетболу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судейства игры баскетбол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Техническая подготовка в волейболе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Тактическая подготовка в волейболе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Общефизическая подготовка средствами игры волейбол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скоростных способностей средствами игры волейбол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силовых способностей средствами игры волейбол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координационных способностей средствами игры волейбол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выносливости средствами игры волейбол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Совершенствование техники нападающего удара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Совершенствование техники одиночного блока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Совершенствование тактической действий во время защиты и нападения в условиях учебной и игровой деятельности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Тренировочные игры по волейболу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судейства игры волейбол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безопасности на занятиях плаваниям в бассейне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плавание брассом на спине (подводящие упражнения на скольжение)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плавание брассом на спине (подводящие упражнения с подключением работы рук и ног)</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плавание брассом на спине (передвижение в полной координации)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48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плавание брассом на спине (передвижение в полной координации)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Обучение и закрепление старта со стартовой тумбы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Совершенствование техники прыжка в воду вниз ногами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Совершенствование техники прыжка в воду вниз ногами со стартовой тумбы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Совершенствование техники прыжка в воду вниз ногами с небольшой прыжковой вышки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Совершенствование техники прыжка в воду вниз ногами с небольшой прыжковой вышки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Игры с мячом на воде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Игры с мячом на воде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Спортивная подготовка (СФП) по избранному виду спорта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Спортивная подготовка (СФП) по избранному виду спорта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Спортивная подготовка (СФП) по избранному виду спорта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Спортивная подготовка (СФП) по избранному виду спорта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Спортивная подготовка (СФП) по избранному виду спорта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Спортивная подготовка (СФП) по избранному виду спорта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1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Спортивная подготовка (СФП) по избранному виду спорта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Спортивная подготовка (СФП) по избранному виду спорта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Спортивная подготовка (СФП) по избранному виду спорта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Спортивная подготовка (СФП) по избранному виду спорта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Участие в соревнованиях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Участие в соревнованиях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Участие в соревнованиях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Участие в соревнованиях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Судейство соревнований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Судейство соревнований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Знания о ГТО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60 м или 100 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60 м или 100 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2000 м или 3000 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2000 м или 3000 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89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Кросс на 3 км или 5 км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лыжах 3 км или 5 км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97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97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лежа на низкой перекладине 90 см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Наклон вперед из положения стоя на гимнастической скамье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Прыжок в длину с места толчком двумя ногами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38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Поднимание туловища из положения лежа на спине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Метание мяча весом 500 г(д), 700 г(ю)</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Стрельба (пневматика или электронное оружие)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Челночный бег 3*10 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Плавание 50 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Фестиваль «Мы готовы к ГТО!». (сдача норм ГТО с соблюдением правил и техники выполнения испытаний (тестов) 6 ступени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662"/>
        <w:gridCol w:w="2880"/>
        <w:gridCol w:w="1165"/>
        <w:gridCol w:w="2158"/>
        <w:gridCol w:w="2302"/>
        <w:gridCol w:w="1628"/>
        <w:gridCol w:w="2799"/>
      </w:tblGrid>
      <w:tr>
        <w:trPr>
          <w:trHeight w:val="300" w:hRule="atLeast"/>
          <w:trHeight w:val="144" w:hRule="atLeast"/>
        </w:trPr>
        <w:tc>
          <w:tcPr>
            <w:tcW w:w="46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Адаптация организма и здоровье человека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современного человека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2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индивидуального расхода энергии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Физическая культура и профессиональная деятельность человека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Физическая культура и продолжительность жизни человека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Физическая культура и продолжительность жизни человека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Профилактика травматизма во время самостоятельных занятий оздоровительной физической культурой и спортом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Оказание первой помощи при травмах и ушибах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Оказание первой помощи при вывихах и переломах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Оказание первой помощи при обморожении, солнечном и тепловом ударах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Оздоровительные мероприятия и процедуры в режиме учебного дня и недели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Релаксация в системной организации мероприятий здорового образа жизни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Дыхательная гимнастика А.Н. Стрельниковой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Синхрогимнастика «Ключ»</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2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Массаж как форма оздоровительной физической культуры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Банные процедуры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Самостоятельная подготовка к выполнению нормативных требований комплекса ГТО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Проектирование физической подготовки с направленностью на выполнение нормативных требований комплекса ГТО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для профилактики острых респираторных заболеваний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для снижения массы тела и для профилактики целлюлита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Комплекс упражнений силовой гимнастики (шейпинг)</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силовых способностей посредством занятий силовой гимнастикой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Комплекс упражнений на повышение подвижности суставов и эластичности мышц (стретчинг)</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гибкости посредством занятий по программе «Стретчинг»</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Техническая подготовка в футболе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59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Тактическая подготовка в футболе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скоростных и силовых способностей средствами игры футбол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координационных способностей средствами игры футбол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выносливости средствами игры футбол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Совершенствование техники передачи мяча в процессе передвижения с разной скоростью</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Совершенствование техники остановки мяча разными способами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Совершенствование технической и тактической подготовки в футболе в условиях учебной и игровой деятельности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Тренировочные игры по мини-футболу (на малом футбольном поле)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Тренировочные игры по футболу (на большом поле)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Техническая подготовка в баскетболе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Тактическая подготовка в баскетболе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скоростных и силовых способностей средствами игры баскетбол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8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координационных способностей средствами игры баскетбол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выносливости средствами игры баскетбол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Совершенствование техники перехвата мяча, на месте и при передвижении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Совершенствование техники передачи и броска мяча во время ведения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Совершенствование техники выполнения штрафного броска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Совершенствование технической и тактической подготовки в баскетболе в условиях учебной и игровой деятельности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Тренировочные игры по баскетболу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Техническая подготовка в волейболе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Тактическая подготовка в волейболе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Общефизическая подготовка в волейболе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скоростных способностей средствами игры волейбол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силовых способностей средствами игры волейбол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координационных способностей средствами игры волейбол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2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выносливости средствами игры волейбол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Совершенствование техники нападающего удара в условиях моделируемых игровых ситуаций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Совершенствование техники приема мяча в условиях моделируемых игровых ситуаций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Совершенствование техники подачи мяча в условиях учебной игровой деятельности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Совершенствование технической и тактической подготовки в волейболе в условиях учебной и игровой деятельности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Тренировочные игры по волейболу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безопасности на занятиях атлетическими единоборствами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самостраховки в атлетических единоборствах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стоек в атлетических единоборствах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захватов в атлетических единоборствах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броска рывком за пятку в атлетических единоборствах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задней подножки в атлетических единоборствах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2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удержаний в атлетических единоборствах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Учебные схватки с использованием бросков и удержанием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Имитационные упражнения в защитных действиях от удара кулаком в голову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силовых способностей средствами атлетических единоборств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скоростных способностей средствами атлетических единоборств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координационных способностей средствами атлетических единоборств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Спортивная подготовка (СФП) по избранному виду спорта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Спортивная подготовка (СФП) по избранному виду спорта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Спортивная подготовка (СФП) по избранному виду спорта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Спортивная подготовка (СФП) по избранному виду спорта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Спортивная подготовка (СФП) по избранному виду спорта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Спортивная подготовка (СФП) по избранному виду спорта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5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Спортивная подготовка (СФП) по избранному виду спорта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Спортивная подготовка (СФП) по избранному виду спорта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Спортивная подготовка (СФП) по избранному виду спорта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Спортивная подготовка (СФП) по избранному виду спорта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Участие в соревнованиях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Участие в соревнованиях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Участие в соревнованиях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Участие в соревнованиях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Судейство соревнований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Судейство соревнований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техники безопасности в ГТО. Первая помощь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60 м или 100 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60 м или 100 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2000 м или 3000 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2000 м или 3000 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Кросс на 3 км или 5 км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лыжах 3 км или 5 км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97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97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лежа на низкой перекладине 90 см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Наклон вперед из положения стоя на гимнастической скамье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Прыжок в длину с места толчком двумя ногами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38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Поднимание туловища из положения лежа на спине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Метание мяча весом 500 г(д), 700 г(ю)</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Стрельба (пневматика или электронное оружие)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Челночный бег 3*10 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Плавание 50 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Фестиваль «Мы готовы к ГТО!». (сдача норм ГТО с соблюдением правил и техники выполнения испытаний (тестов) 6-7 ступени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25179737" w:id="22"/>
    <w:p>
      <w:pPr>
        <w:sectPr>
          <w:pgSz w:w="16383" w:h="11906" w:orient="landscape"/>
        </w:sectPr>
      </w:pPr>
    </w:p>
    <w:bookmarkEnd w:id="22"/>
    <w:bookmarkEnd w:id="21"/>
    <w:bookmarkStart w:name="block-25179740" w:id="23"/>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f056fd23-2f41-4129-8da1-d467aa21439d" w:id="24"/>
      <w:r>
        <w:rPr>
          <w:rFonts w:ascii="Times New Roman" w:hAnsi="Times New Roman"/>
          <w:b w:val="false"/>
          <w:i w:val="false"/>
          <w:color w:val="000000"/>
          <w:sz w:val="28"/>
        </w:rPr>
        <w:t>• Физическая культура, 10-11 классы/ Лях В.И., Акционерное общество «Издательство «Просвещение»</w:t>
      </w:r>
      <w:bookmarkEnd w:id="24"/>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25179740" w:id="25"/>
    <w:p>
      <w:pPr>
        <w:sectPr>
          <w:pgSz w:w="11906" w:h="16383" w:orient="portrait"/>
        </w:sectPr>
      </w:pPr>
    </w:p>
    <w:bookmarkEnd w:id="25"/>
    <w:bookmarkEnd w:id="23"/>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