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79769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Степановская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2903539)</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1797694" w:id="1"/>
    <w:p>
      <w:pPr>
        <w:sectPr>
          <w:pgSz w:w="11906" w:h="16383" w:orient="portrait"/>
        </w:sectPr>
      </w:pPr>
    </w:p>
    <w:bookmarkEnd w:id="1"/>
    <w:bookmarkEnd w:id="0"/>
    <w:bookmarkStart w:name="block-21797693" w:id="2"/>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21797693" w:id="3"/>
    <w:p>
      <w:pPr>
        <w:sectPr>
          <w:pgSz w:w="11906" w:h="16383" w:orient="portrait"/>
        </w:sectPr>
      </w:pPr>
    </w:p>
    <w:bookmarkEnd w:id="3"/>
    <w:bookmarkEnd w:id="2"/>
    <w:bookmarkStart w:name="block-21797697" w:id="4"/>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21797697" w:id="5"/>
    <w:p>
      <w:pPr>
        <w:sectPr>
          <w:pgSz w:w="11906" w:h="16383" w:orient="portrait"/>
        </w:sectPr>
      </w:pPr>
    </w:p>
    <w:bookmarkEnd w:id="5"/>
    <w:bookmarkEnd w:id="4"/>
    <w:bookmarkStart w:name="block-21797695" w:id="6"/>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21797695" w:id="7"/>
    <w:p>
      <w:pPr>
        <w:sectPr>
          <w:pgSz w:w="11906" w:h="16383" w:orient="portrait"/>
        </w:sectPr>
      </w:pPr>
    </w:p>
    <w:bookmarkEnd w:id="7"/>
    <w:bookmarkEnd w:id="6"/>
    <w:bookmarkStart w:name="block-21797698"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Раздел.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Раздел.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21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71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551" w:type="dxa"/>
            <w:tcBorders/>
            <w:tcMar>
              <w:top w:w="50" w:type="dxa"/>
              <w:left w:w="100" w:type="dxa"/>
            </w:tcMar>
            <w:vAlign w:val="center"/>
          </w:tcPr>
          <w:p>
            <w:pPr>
              <w:jc w:val="left"/>
            </w:pPr>
          </w:p>
        </w:tc>
      </w:tr>
    </w:tbl>
    <w:p>
      <w:pPr>
        <w:sectPr>
          <w:pgSz w:w="16383" w:h="11906" w:orient="landscape"/>
        </w:sectPr>
      </w:pPr>
    </w:p>
    <w:bookmarkStart w:name="block-21797698" w:id="9"/>
    <w:p>
      <w:pPr>
        <w:sectPr>
          <w:pgSz w:w="16383" w:h="11906" w:orient="landscape"/>
        </w:sectPr>
      </w:pPr>
    </w:p>
    <w:bookmarkEnd w:id="9"/>
    <w:bookmarkEnd w:id="8"/>
    <w:bookmarkStart w:name="block-21797696"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59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36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Разделам "География как наука. Природопользование и геоэкология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4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51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3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7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7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3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8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43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темам: Зарубежная Европа. Зарубежная Азия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 субрегионы США и Канада, Латинская Америка: общая экономико-географическая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Америки. Особенности природно-ресурсного капитала, населенизя и хозяйства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351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Америка, Африка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45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Глобальные проблемы человечества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797696" w:id="11"/>
    <w:p>
      <w:pPr>
        <w:sectPr>
          <w:pgSz w:w="16383" w:h="11906" w:orient="landscape"/>
        </w:sectPr>
      </w:pPr>
    </w:p>
    <w:bookmarkEnd w:id="11"/>
    <w:bookmarkEnd w:id="10"/>
    <w:bookmarkStart w:name="block-21797699"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797699"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